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3FD3" w14:textId="77777777" w:rsidR="00825A11" w:rsidRDefault="00825A11">
      <w:bookmarkStart w:id="0" w:name="_Hlk58590874"/>
      <w:bookmarkEnd w:id="0"/>
    </w:p>
    <w:p w14:paraId="5EDF5D4A" w14:textId="77777777" w:rsidR="00825A11" w:rsidRDefault="00825A11"/>
    <w:p w14:paraId="3A0ABF58" w14:textId="77777777" w:rsidR="00825A11" w:rsidRDefault="00C97BE6">
      <w:r>
        <w:rPr>
          <w:noProof/>
          <w:lang w:eastAsia="en-GB"/>
        </w:rPr>
        <w:drawing>
          <wp:inline distT="0" distB="0" distL="0" distR="0" wp14:anchorId="32FCDA61" wp14:editId="295282CC">
            <wp:extent cx="2019300" cy="504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pic:spPr>
                </pic:pic>
              </a:graphicData>
            </a:graphic>
          </wp:inline>
        </w:drawing>
      </w:r>
    </w:p>
    <w:p w14:paraId="495B562E" w14:textId="77777777" w:rsidR="00825A11" w:rsidRDefault="00825A11"/>
    <w:tbl>
      <w:tblPr>
        <w:tblW w:w="8525" w:type="dxa"/>
        <w:tblLayout w:type="fixed"/>
        <w:tblLook w:val="0000" w:firstRow="0" w:lastRow="0" w:firstColumn="0" w:lastColumn="0" w:noHBand="0" w:noVBand="0"/>
      </w:tblPr>
      <w:tblGrid>
        <w:gridCol w:w="3456"/>
        <w:gridCol w:w="5054"/>
        <w:gridCol w:w="15"/>
      </w:tblGrid>
      <w:tr w:rsidR="00825A11" w:rsidRPr="005E3A10" w14:paraId="308E7669" w14:textId="77777777" w:rsidTr="00516409">
        <w:trPr>
          <w:gridAfter w:val="1"/>
          <w:wAfter w:w="15" w:type="dxa"/>
        </w:trPr>
        <w:tc>
          <w:tcPr>
            <w:tcW w:w="3456" w:type="dxa"/>
            <w:tcBorders>
              <w:top w:val="single" w:sz="18" w:space="0" w:color="auto"/>
            </w:tcBorders>
          </w:tcPr>
          <w:p w14:paraId="5005F9ED" w14:textId="77777777" w:rsidR="00825A11" w:rsidRPr="00C13A5F" w:rsidRDefault="00825A11" w:rsidP="009D784E">
            <w:pPr>
              <w:pStyle w:val="Infotext"/>
              <w:rPr>
                <w:rFonts w:ascii="Arial Black" w:hAnsi="Arial Black" w:cs="Arial"/>
              </w:rPr>
            </w:pPr>
          </w:p>
        </w:tc>
        <w:tc>
          <w:tcPr>
            <w:tcW w:w="5054" w:type="dxa"/>
            <w:tcBorders>
              <w:top w:val="single" w:sz="18" w:space="0" w:color="auto"/>
            </w:tcBorders>
          </w:tcPr>
          <w:p w14:paraId="1051E36D" w14:textId="77777777" w:rsidR="00825A11" w:rsidRPr="005E3A10" w:rsidRDefault="00825A11" w:rsidP="00C71DEE">
            <w:pPr>
              <w:rPr>
                <w:rFonts w:cs="Arial"/>
                <w:szCs w:val="24"/>
              </w:rPr>
            </w:pPr>
          </w:p>
        </w:tc>
      </w:tr>
      <w:tr w:rsidR="00333FAA" w:rsidRPr="00B72C29" w14:paraId="1705FC9D" w14:textId="77777777" w:rsidTr="00516409">
        <w:trPr>
          <w:gridAfter w:val="1"/>
          <w:wAfter w:w="15" w:type="dxa"/>
        </w:trPr>
        <w:tc>
          <w:tcPr>
            <w:tcW w:w="3456" w:type="dxa"/>
            <w:tcBorders>
              <w:bottom w:val="single" w:sz="18" w:space="0" w:color="auto"/>
            </w:tcBorders>
          </w:tcPr>
          <w:p w14:paraId="64615B41" w14:textId="77777777" w:rsidR="00333FAA" w:rsidRPr="00D92234" w:rsidRDefault="00333FAA" w:rsidP="00A53B04">
            <w:pPr>
              <w:pStyle w:val="Infotext"/>
              <w:rPr>
                <w:rFonts w:ascii="Arial Black" w:hAnsi="Arial Black"/>
                <w:color w:val="999999"/>
                <w:sz w:val="36"/>
                <w:szCs w:val="36"/>
              </w:rPr>
            </w:pPr>
            <w:r w:rsidRPr="00D92234">
              <w:rPr>
                <w:rFonts w:ascii="Arial Black" w:hAnsi="Arial Black"/>
                <w:color w:val="999999"/>
                <w:sz w:val="36"/>
                <w:szCs w:val="36"/>
              </w:rPr>
              <w:t>REPORT FOR:</w:t>
            </w:r>
          </w:p>
          <w:p w14:paraId="05F6C6E6" w14:textId="77777777" w:rsidR="00333FAA" w:rsidRPr="00F13514" w:rsidRDefault="00333FAA" w:rsidP="00A53B04">
            <w:pPr>
              <w:pStyle w:val="Infotext"/>
              <w:rPr>
                <w:rFonts w:ascii="Arial Black" w:hAnsi="Arial Black" w:cs="Arial"/>
                <w:sz w:val="36"/>
                <w:szCs w:val="36"/>
              </w:rPr>
            </w:pPr>
          </w:p>
        </w:tc>
        <w:tc>
          <w:tcPr>
            <w:tcW w:w="5054" w:type="dxa"/>
            <w:tcBorders>
              <w:bottom w:val="single" w:sz="18" w:space="0" w:color="auto"/>
            </w:tcBorders>
          </w:tcPr>
          <w:p w14:paraId="673929D0" w14:textId="77777777" w:rsidR="00333FAA" w:rsidRPr="00A46BDF" w:rsidRDefault="00333FAA" w:rsidP="0028084B">
            <w:pPr>
              <w:rPr>
                <w:rFonts w:ascii="Arial Black" w:hAnsi="Arial Black" w:cs="Arial"/>
                <w:szCs w:val="24"/>
              </w:rPr>
            </w:pPr>
            <w:r w:rsidRPr="00F13514">
              <w:rPr>
                <w:rFonts w:ascii="Arial Black" w:hAnsi="Arial Black" w:cs="Arial"/>
                <w:sz w:val="36"/>
                <w:szCs w:val="36"/>
              </w:rPr>
              <w:t>CABINET</w:t>
            </w:r>
          </w:p>
        </w:tc>
      </w:tr>
      <w:tr w:rsidR="00333FAA" w14:paraId="40848C74" w14:textId="77777777" w:rsidTr="00516409">
        <w:trPr>
          <w:gridAfter w:val="1"/>
          <w:wAfter w:w="15" w:type="dxa"/>
        </w:trPr>
        <w:tc>
          <w:tcPr>
            <w:tcW w:w="3456" w:type="dxa"/>
            <w:tcBorders>
              <w:top w:val="single" w:sz="18" w:space="0" w:color="auto"/>
            </w:tcBorders>
          </w:tcPr>
          <w:p w14:paraId="5BB8C3AA"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5A37262D"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10C068E3" w14:textId="6C26989E" w:rsidR="00EF7301" w:rsidRPr="005E3A10" w:rsidRDefault="006859D8" w:rsidP="00D50618">
            <w:pPr>
              <w:rPr>
                <w:rFonts w:cs="Arial"/>
                <w:szCs w:val="24"/>
              </w:rPr>
            </w:pPr>
            <w:r>
              <w:rPr>
                <w:rFonts w:cs="Arial"/>
                <w:szCs w:val="24"/>
              </w:rPr>
              <w:t>17 December 2020</w:t>
            </w:r>
          </w:p>
        </w:tc>
      </w:tr>
      <w:tr w:rsidR="00333FAA" w14:paraId="477F087F" w14:textId="77777777" w:rsidTr="00516409">
        <w:trPr>
          <w:gridAfter w:val="1"/>
          <w:wAfter w:w="15" w:type="dxa"/>
        </w:trPr>
        <w:tc>
          <w:tcPr>
            <w:tcW w:w="3456" w:type="dxa"/>
          </w:tcPr>
          <w:p w14:paraId="380D1CA0"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6A1001D6" w14:textId="77777777" w:rsidR="00333FAA" w:rsidRPr="00C13A5F" w:rsidRDefault="00333FAA" w:rsidP="00A53B04">
            <w:pPr>
              <w:pStyle w:val="Infotext"/>
              <w:rPr>
                <w:rFonts w:ascii="Arial Black" w:hAnsi="Arial Black"/>
              </w:rPr>
            </w:pPr>
          </w:p>
        </w:tc>
        <w:tc>
          <w:tcPr>
            <w:tcW w:w="5054" w:type="dxa"/>
          </w:tcPr>
          <w:p w14:paraId="0323552C" w14:textId="7754EC53" w:rsidR="00333FAA" w:rsidRDefault="00EF7301" w:rsidP="00D50618">
            <w:pPr>
              <w:rPr>
                <w:rFonts w:cs="Arial"/>
                <w:szCs w:val="24"/>
              </w:rPr>
            </w:pPr>
            <w:r>
              <w:rPr>
                <w:rFonts w:cs="Arial"/>
                <w:szCs w:val="24"/>
              </w:rPr>
              <w:t>Draft Revenue Budget 20</w:t>
            </w:r>
            <w:r w:rsidR="00D50618">
              <w:rPr>
                <w:rFonts w:cs="Arial"/>
                <w:szCs w:val="24"/>
              </w:rPr>
              <w:t>2</w:t>
            </w:r>
            <w:r w:rsidR="006859D8">
              <w:rPr>
                <w:rFonts w:cs="Arial"/>
                <w:szCs w:val="24"/>
              </w:rPr>
              <w:t xml:space="preserve">1/22 </w:t>
            </w:r>
            <w:r>
              <w:rPr>
                <w:rFonts w:cs="Arial"/>
                <w:szCs w:val="24"/>
              </w:rPr>
              <w:t xml:space="preserve">and </w:t>
            </w:r>
            <w:r w:rsidR="006B54AD">
              <w:rPr>
                <w:rFonts w:cs="Arial"/>
                <w:szCs w:val="24"/>
              </w:rPr>
              <w:t xml:space="preserve">draft </w:t>
            </w:r>
            <w:r w:rsidR="00516409">
              <w:rPr>
                <w:rFonts w:cs="Arial"/>
                <w:szCs w:val="24"/>
              </w:rPr>
              <w:t>Medium-Term</w:t>
            </w:r>
            <w:r>
              <w:rPr>
                <w:rFonts w:cs="Arial"/>
                <w:szCs w:val="24"/>
              </w:rPr>
              <w:t xml:space="preserve"> Financial Strategy 2</w:t>
            </w:r>
            <w:r w:rsidR="001C4383">
              <w:rPr>
                <w:rFonts w:cs="Arial"/>
                <w:szCs w:val="24"/>
              </w:rPr>
              <w:t>0</w:t>
            </w:r>
            <w:r w:rsidR="00D50618">
              <w:rPr>
                <w:rFonts w:cs="Arial"/>
                <w:szCs w:val="24"/>
              </w:rPr>
              <w:t>2</w:t>
            </w:r>
            <w:r w:rsidR="006859D8">
              <w:rPr>
                <w:rFonts w:cs="Arial"/>
                <w:szCs w:val="24"/>
              </w:rPr>
              <w:t>1/22</w:t>
            </w:r>
            <w:r w:rsidR="00284F14">
              <w:rPr>
                <w:rFonts w:cs="Arial"/>
                <w:szCs w:val="24"/>
              </w:rPr>
              <w:t xml:space="preserve"> </w:t>
            </w:r>
            <w:r w:rsidR="00284F14" w:rsidRPr="00861C00">
              <w:rPr>
                <w:rFonts w:cs="Arial"/>
                <w:szCs w:val="24"/>
              </w:rPr>
              <w:t>to 20</w:t>
            </w:r>
            <w:r w:rsidR="00F74F06">
              <w:rPr>
                <w:rFonts w:cs="Arial"/>
                <w:szCs w:val="24"/>
              </w:rPr>
              <w:t>2</w:t>
            </w:r>
            <w:r w:rsidR="006859D8">
              <w:rPr>
                <w:rFonts w:cs="Arial"/>
                <w:szCs w:val="24"/>
              </w:rPr>
              <w:t>3</w:t>
            </w:r>
            <w:r w:rsidR="00284F14" w:rsidRPr="00861C00">
              <w:rPr>
                <w:rFonts w:cs="Arial"/>
                <w:szCs w:val="24"/>
              </w:rPr>
              <w:t>/</w:t>
            </w:r>
            <w:r w:rsidR="007F17EB" w:rsidRPr="00861C00">
              <w:rPr>
                <w:rFonts w:cs="Arial"/>
                <w:szCs w:val="24"/>
              </w:rPr>
              <w:t>2</w:t>
            </w:r>
            <w:r w:rsidR="006859D8">
              <w:rPr>
                <w:rFonts w:cs="Arial"/>
                <w:szCs w:val="24"/>
              </w:rPr>
              <w:t>4</w:t>
            </w:r>
          </w:p>
          <w:p w14:paraId="7D873812" w14:textId="77777777" w:rsidR="006859D8" w:rsidRPr="005E3A10" w:rsidRDefault="006859D8" w:rsidP="00D50618">
            <w:pPr>
              <w:rPr>
                <w:rFonts w:cs="Arial"/>
                <w:szCs w:val="24"/>
              </w:rPr>
            </w:pPr>
          </w:p>
        </w:tc>
      </w:tr>
      <w:tr w:rsidR="00333FAA" w14:paraId="3873B1C6" w14:textId="77777777" w:rsidTr="00516409">
        <w:trPr>
          <w:gridAfter w:val="1"/>
          <w:wAfter w:w="15" w:type="dxa"/>
        </w:trPr>
        <w:tc>
          <w:tcPr>
            <w:tcW w:w="3456" w:type="dxa"/>
          </w:tcPr>
          <w:p w14:paraId="6F75C793"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147651A2" w14:textId="77777777" w:rsidR="00333FAA" w:rsidRPr="00C13A5F" w:rsidRDefault="00333FAA" w:rsidP="00A53B04">
            <w:pPr>
              <w:pStyle w:val="Infotext"/>
              <w:rPr>
                <w:rFonts w:ascii="Arial Black" w:hAnsi="Arial Black" w:cs="Arial"/>
              </w:rPr>
            </w:pPr>
          </w:p>
        </w:tc>
        <w:tc>
          <w:tcPr>
            <w:tcW w:w="5054" w:type="dxa"/>
          </w:tcPr>
          <w:p w14:paraId="1A2677D0" w14:textId="77777777" w:rsidR="00284F14" w:rsidRDefault="001C7E35" w:rsidP="001C7E35">
            <w:pPr>
              <w:pStyle w:val="Infotext"/>
              <w:rPr>
                <w:rFonts w:cs="Arial"/>
                <w:sz w:val="24"/>
                <w:szCs w:val="24"/>
              </w:rPr>
            </w:pPr>
            <w:r w:rsidRPr="005E3A10">
              <w:rPr>
                <w:rFonts w:cs="Arial"/>
                <w:sz w:val="24"/>
                <w:szCs w:val="24"/>
              </w:rPr>
              <w:t>Yes</w:t>
            </w:r>
          </w:p>
          <w:p w14:paraId="50CF36BC" w14:textId="77777777" w:rsidR="00333FAA" w:rsidRPr="005E3A10" w:rsidRDefault="00333FAA" w:rsidP="00284F14">
            <w:pPr>
              <w:pStyle w:val="Infotext"/>
              <w:rPr>
                <w:rFonts w:cs="Arial"/>
                <w:szCs w:val="24"/>
              </w:rPr>
            </w:pPr>
          </w:p>
        </w:tc>
      </w:tr>
      <w:tr w:rsidR="001C7E35" w14:paraId="78722E60" w14:textId="77777777" w:rsidTr="00516409">
        <w:trPr>
          <w:gridAfter w:val="1"/>
          <w:wAfter w:w="15" w:type="dxa"/>
        </w:trPr>
        <w:tc>
          <w:tcPr>
            <w:tcW w:w="3456" w:type="dxa"/>
          </w:tcPr>
          <w:p w14:paraId="4977CCD9"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13FA8B75" w14:textId="77777777" w:rsidR="001C7E35" w:rsidRPr="00C13A5F" w:rsidRDefault="001C7E35" w:rsidP="00A53B04">
            <w:pPr>
              <w:pStyle w:val="Infotext"/>
              <w:rPr>
                <w:rFonts w:ascii="Arial Black" w:hAnsi="Arial Black" w:cs="Arial"/>
              </w:rPr>
            </w:pPr>
          </w:p>
        </w:tc>
        <w:tc>
          <w:tcPr>
            <w:tcW w:w="5054" w:type="dxa"/>
          </w:tcPr>
          <w:p w14:paraId="0DC4CD31" w14:textId="77777777" w:rsidR="001C7E35" w:rsidRPr="005E3A10" w:rsidRDefault="007F17EB" w:rsidP="00D835CF">
            <w:pPr>
              <w:pStyle w:val="Infotext"/>
              <w:rPr>
                <w:rFonts w:cs="Arial"/>
                <w:sz w:val="24"/>
                <w:szCs w:val="24"/>
              </w:rPr>
            </w:pPr>
            <w:r>
              <w:rPr>
                <w:rFonts w:cs="Arial"/>
                <w:sz w:val="24"/>
                <w:szCs w:val="24"/>
              </w:rPr>
              <w:t>Dawn Calvert</w:t>
            </w:r>
            <w:r w:rsidR="00284F14">
              <w:rPr>
                <w:rFonts w:cs="Arial"/>
                <w:sz w:val="24"/>
                <w:szCs w:val="24"/>
              </w:rPr>
              <w:t xml:space="preserve"> – Director of Finance</w:t>
            </w:r>
            <w:r w:rsidR="006859D8">
              <w:rPr>
                <w:rFonts w:cs="Arial"/>
                <w:sz w:val="24"/>
                <w:szCs w:val="24"/>
              </w:rPr>
              <w:t xml:space="preserve"> and Assurance</w:t>
            </w:r>
            <w:r w:rsidR="00284F14">
              <w:rPr>
                <w:rFonts w:cs="Arial"/>
                <w:sz w:val="24"/>
                <w:szCs w:val="24"/>
              </w:rPr>
              <w:t xml:space="preserve"> </w:t>
            </w:r>
            <w:r w:rsidR="006B54AD">
              <w:rPr>
                <w:rFonts w:cs="Arial"/>
                <w:sz w:val="24"/>
                <w:szCs w:val="24"/>
              </w:rPr>
              <w:t>(S151 Officer)</w:t>
            </w:r>
          </w:p>
          <w:p w14:paraId="5200816E" w14:textId="77777777" w:rsidR="001C7E35" w:rsidRPr="005E3A10" w:rsidRDefault="001C7E35" w:rsidP="00D835CF">
            <w:pPr>
              <w:pStyle w:val="Infotext"/>
              <w:rPr>
                <w:rFonts w:cs="Arial"/>
                <w:sz w:val="24"/>
                <w:szCs w:val="24"/>
              </w:rPr>
            </w:pPr>
          </w:p>
        </w:tc>
      </w:tr>
      <w:tr w:rsidR="001C7E35" w14:paraId="47550A2E" w14:textId="77777777" w:rsidTr="00516409">
        <w:trPr>
          <w:gridAfter w:val="1"/>
          <w:wAfter w:w="15" w:type="dxa"/>
        </w:trPr>
        <w:tc>
          <w:tcPr>
            <w:tcW w:w="3456" w:type="dxa"/>
          </w:tcPr>
          <w:p w14:paraId="4F6A1BC6"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34B8615C" w14:textId="77777777" w:rsidR="001C7E35" w:rsidRPr="00C13A5F" w:rsidRDefault="001C7E35" w:rsidP="00A53B04">
            <w:pPr>
              <w:pStyle w:val="BodyText"/>
              <w:rPr>
                <w:rFonts w:ascii="Arial Black" w:hAnsi="Arial Black"/>
              </w:rPr>
            </w:pPr>
          </w:p>
        </w:tc>
        <w:tc>
          <w:tcPr>
            <w:tcW w:w="5054" w:type="dxa"/>
          </w:tcPr>
          <w:p w14:paraId="207BC584" w14:textId="77777777" w:rsidR="001C7E35" w:rsidRPr="005E3A10" w:rsidRDefault="00284F14" w:rsidP="00802EE0">
            <w:pPr>
              <w:pStyle w:val="Infotext"/>
              <w:rPr>
                <w:rFonts w:cs="Arial"/>
                <w:color w:val="FF0000"/>
                <w:sz w:val="24"/>
                <w:szCs w:val="24"/>
              </w:rPr>
            </w:pPr>
            <w:r>
              <w:rPr>
                <w:rFonts w:cs="Arial"/>
                <w:sz w:val="24"/>
                <w:szCs w:val="24"/>
              </w:rPr>
              <w:t xml:space="preserve">Councillor </w:t>
            </w:r>
            <w:r w:rsidR="00802EE0">
              <w:rPr>
                <w:rFonts w:cs="Arial"/>
                <w:sz w:val="24"/>
                <w:szCs w:val="24"/>
              </w:rPr>
              <w:t>Adam Swersky</w:t>
            </w:r>
            <w:r>
              <w:rPr>
                <w:rFonts w:cs="Arial"/>
                <w:sz w:val="24"/>
                <w:szCs w:val="24"/>
              </w:rPr>
              <w:t xml:space="preserve"> – Portfolio Holder for Finance and </w:t>
            </w:r>
            <w:r w:rsidR="00E65661">
              <w:rPr>
                <w:rFonts w:cs="Arial"/>
                <w:sz w:val="24"/>
                <w:szCs w:val="24"/>
              </w:rPr>
              <w:t>Resources</w:t>
            </w:r>
            <w:bookmarkStart w:id="1" w:name="_GoBack"/>
            <w:bookmarkEnd w:id="1"/>
          </w:p>
        </w:tc>
      </w:tr>
      <w:tr w:rsidR="001C7E35" w14:paraId="62AA796E" w14:textId="77777777" w:rsidTr="00516409">
        <w:trPr>
          <w:gridAfter w:val="1"/>
          <w:wAfter w:w="15" w:type="dxa"/>
        </w:trPr>
        <w:tc>
          <w:tcPr>
            <w:tcW w:w="3456" w:type="dxa"/>
          </w:tcPr>
          <w:p w14:paraId="24746D84" w14:textId="77777777" w:rsidR="001C7E35" w:rsidRPr="00DB6C3D" w:rsidRDefault="001C7E35" w:rsidP="00DB6C3D">
            <w:pPr>
              <w:pStyle w:val="Infotext"/>
              <w:rPr>
                <w:rFonts w:ascii="Arial Black" w:hAnsi="Arial Black"/>
              </w:rPr>
            </w:pPr>
            <w:r w:rsidRPr="00DB6C3D">
              <w:rPr>
                <w:rFonts w:ascii="Arial Black" w:hAnsi="Arial Black"/>
              </w:rPr>
              <w:t>Exempt:</w:t>
            </w:r>
          </w:p>
          <w:p w14:paraId="219A1C86" w14:textId="77777777" w:rsidR="001C7E35" w:rsidRPr="00C13A5F" w:rsidRDefault="001C7E35" w:rsidP="00A53B04">
            <w:pPr>
              <w:pStyle w:val="BodyText"/>
              <w:rPr>
                <w:rFonts w:ascii="Arial Black" w:hAnsi="Arial Black"/>
              </w:rPr>
            </w:pPr>
          </w:p>
        </w:tc>
        <w:tc>
          <w:tcPr>
            <w:tcW w:w="5054" w:type="dxa"/>
          </w:tcPr>
          <w:p w14:paraId="304503AB" w14:textId="77777777" w:rsidR="001C7E35" w:rsidRPr="00284F14" w:rsidRDefault="001C7E35" w:rsidP="00284F14">
            <w:pPr>
              <w:pStyle w:val="Infotext"/>
              <w:rPr>
                <w:rFonts w:cs="Arial"/>
                <w:sz w:val="24"/>
                <w:szCs w:val="24"/>
              </w:rPr>
            </w:pPr>
            <w:r w:rsidRPr="005E3A10">
              <w:rPr>
                <w:rFonts w:cs="Arial"/>
                <w:sz w:val="24"/>
                <w:szCs w:val="24"/>
              </w:rPr>
              <w:t>No</w:t>
            </w:r>
          </w:p>
        </w:tc>
      </w:tr>
      <w:tr w:rsidR="001C7E35" w14:paraId="27847FF1" w14:textId="77777777" w:rsidTr="00516409">
        <w:trPr>
          <w:gridAfter w:val="1"/>
          <w:wAfter w:w="15" w:type="dxa"/>
        </w:trPr>
        <w:tc>
          <w:tcPr>
            <w:tcW w:w="3456" w:type="dxa"/>
          </w:tcPr>
          <w:p w14:paraId="410167A6"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6DF21A5A" w14:textId="77777777" w:rsidR="001C7E35" w:rsidRPr="00C13A5F" w:rsidRDefault="001C7E35" w:rsidP="00A53B04">
            <w:pPr>
              <w:pStyle w:val="BodyText"/>
              <w:rPr>
                <w:rFonts w:ascii="Arial Black" w:hAnsi="Arial Black"/>
              </w:rPr>
            </w:pPr>
          </w:p>
        </w:tc>
        <w:tc>
          <w:tcPr>
            <w:tcW w:w="5054" w:type="dxa"/>
          </w:tcPr>
          <w:p w14:paraId="7BE9E0BC" w14:textId="77777777" w:rsidR="001C7E35" w:rsidRPr="005E3A10" w:rsidRDefault="001C7E35" w:rsidP="00284F14">
            <w:pPr>
              <w:pStyle w:val="Infotext"/>
              <w:rPr>
                <w:rFonts w:cs="Arial"/>
                <w:szCs w:val="24"/>
              </w:rPr>
            </w:pPr>
            <w:r w:rsidRPr="005E3A10">
              <w:rPr>
                <w:rFonts w:cs="Arial"/>
                <w:sz w:val="24"/>
                <w:szCs w:val="24"/>
              </w:rPr>
              <w:t xml:space="preserve">Yes </w:t>
            </w:r>
          </w:p>
          <w:p w14:paraId="565F77D1" w14:textId="77777777" w:rsidR="00714BEE" w:rsidRPr="005E3A10" w:rsidRDefault="00714BEE" w:rsidP="00D835CF">
            <w:pPr>
              <w:rPr>
                <w:rFonts w:cs="Arial"/>
                <w:szCs w:val="24"/>
              </w:rPr>
            </w:pPr>
          </w:p>
        </w:tc>
      </w:tr>
      <w:tr w:rsidR="001C7E35" w14:paraId="765FBCB1" w14:textId="77777777" w:rsidTr="00516409">
        <w:trPr>
          <w:gridAfter w:val="1"/>
          <w:wAfter w:w="15" w:type="dxa"/>
        </w:trPr>
        <w:tc>
          <w:tcPr>
            <w:tcW w:w="3456" w:type="dxa"/>
          </w:tcPr>
          <w:p w14:paraId="212D136C" w14:textId="77777777" w:rsidR="001C7E35" w:rsidRDefault="001C7E35" w:rsidP="00A53B04">
            <w:pPr>
              <w:pStyle w:val="Infotext"/>
              <w:rPr>
                <w:rFonts w:ascii="Arial Black" w:hAnsi="Arial Black" w:cs="Arial"/>
              </w:rPr>
            </w:pPr>
            <w:r>
              <w:rPr>
                <w:rFonts w:ascii="Arial Black" w:hAnsi="Arial Black" w:cs="Arial"/>
              </w:rPr>
              <w:t>Wards affected:</w:t>
            </w:r>
          </w:p>
          <w:p w14:paraId="594EEC07" w14:textId="77777777" w:rsidR="001C7E35" w:rsidRPr="00C13A5F" w:rsidRDefault="001C7E35" w:rsidP="00A53B04">
            <w:pPr>
              <w:pStyle w:val="Infotext"/>
              <w:rPr>
                <w:rFonts w:ascii="Arial Black" w:hAnsi="Arial Black" w:cs="Arial"/>
              </w:rPr>
            </w:pPr>
          </w:p>
        </w:tc>
        <w:tc>
          <w:tcPr>
            <w:tcW w:w="5054" w:type="dxa"/>
          </w:tcPr>
          <w:p w14:paraId="43C1A18F" w14:textId="77777777" w:rsidR="001C7E35" w:rsidRPr="005E3A10" w:rsidRDefault="00284F14" w:rsidP="00284F14">
            <w:pPr>
              <w:rPr>
                <w:rFonts w:cs="Arial"/>
                <w:szCs w:val="24"/>
              </w:rPr>
            </w:pPr>
            <w:r>
              <w:rPr>
                <w:rFonts w:cs="Arial"/>
                <w:szCs w:val="24"/>
              </w:rPr>
              <w:t>All</w:t>
            </w:r>
          </w:p>
        </w:tc>
      </w:tr>
      <w:tr w:rsidR="001C7E35" w:rsidRPr="004C5E49" w14:paraId="7963D79B" w14:textId="77777777" w:rsidTr="00516409">
        <w:trPr>
          <w:gridAfter w:val="1"/>
          <w:wAfter w:w="15" w:type="dxa"/>
        </w:trPr>
        <w:tc>
          <w:tcPr>
            <w:tcW w:w="3456" w:type="dxa"/>
          </w:tcPr>
          <w:p w14:paraId="51D6D905" w14:textId="77777777" w:rsidR="001C7E35" w:rsidRPr="00F75F25" w:rsidRDefault="001C7E35" w:rsidP="00A53B04">
            <w:pPr>
              <w:pStyle w:val="Infotext"/>
              <w:rPr>
                <w:rFonts w:ascii="Arial Black" w:hAnsi="Arial Black" w:cs="Arial"/>
              </w:rPr>
            </w:pPr>
            <w:r w:rsidRPr="00F75F25">
              <w:rPr>
                <w:rFonts w:ascii="Arial Black" w:hAnsi="Arial Black" w:cs="Arial"/>
              </w:rPr>
              <w:t>Enclosures:</w:t>
            </w:r>
          </w:p>
          <w:p w14:paraId="3A50856F" w14:textId="77777777" w:rsidR="001C7E35" w:rsidRPr="00F75F25" w:rsidRDefault="001C7E35" w:rsidP="00A53B04">
            <w:pPr>
              <w:pStyle w:val="Infotext"/>
              <w:rPr>
                <w:rFonts w:ascii="Arial Black" w:hAnsi="Arial Black" w:cs="Arial"/>
              </w:rPr>
            </w:pPr>
          </w:p>
        </w:tc>
        <w:tc>
          <w:tcPr>
            <w:tcW w:w="5054" w:type="dxa"/>
          </w:tcPr>
          <w:p w14:paraId="3E1BCD63" w14:textId="27C8E083" w:rsidR="00864FBD" w:rsidRPr="004C5E49" w:rsidRDefault="002B6A9B" w:rsidP="00DB6C3D">
            <w:pPr>
              <w:pStyle w:val="Infotext"/>
              <w:rPr>
                <w:color w:val="000000"/>
                <w:sz w:val="24"/>
                <w:szCs w:val="24"/>
              </w:rPr>
            </w:pPr>
            <w:r w:rsidRPr="004C5E49">
              <w:rPr>
                <w:b/>
                <w:color w:val="000000"/>
                <w:sz w:val="24"/>
                <w:szCs w:val="24"/>
              </w:rPr>
              <w:t xml:space="preserve">Appendix </w:t>
            </w:r>
            <w:r w:rsidR="00B90F95" w:rsidRPr="004C5E49">
              <w:rPr>
                <w:b/>
                <w:color w:val="000000"/>
                <w:sz w:val="24"/>
                <w:szCs w:val="24"/>
              </w:rPr>
              <w:t>1</w:t>
            </w:r>
            <w:r w:rsidR="00864FBD" w:rsidRPr="004C5E49">
              <w:rPr>
                <w:b/>
                <w:color w:val="000000"/>
                <w:sz w:val="24"/>
                <w:szCs w:val="24"/>
              </w:rPr>
              <w:t>A</w:t>
            </w:r>
            <w:r w:rsidR="00864FBD" w:rsidRPr="004C5E49">
              <w:rPr>
                <w:color w:val="000000"/>
                <w:sz w:val="24"/>
                <w:szCs w:val="24"/>
              </w:rPr>
              <w:t xml:space="preserve"> – </w:t>
            </w:r>
            <w:r w:rsidR="00060886" w:rsidRPr="00060886">
              <w:rPr>
                <w:color w:val="000000"/>
                <w:sz w:val="24"/>
                <w:szCs w:val="24"/>
              </w:rPr>
              <w:t>Growth/Reversed savings and savings from 2021/22 Process</w:t>
            </w:r>
          </w:p>
          <w:p w14:paraId="4BA3358B" w14:textId="15521D7B" w:rsidR="001F1C85" w:rsidRDefault="00864FBD" w:rsidP="00DB6C3D">
            <w:pPr>
              <w:pStyle w:val="Infotext"/>
              <w:rPr>
                <w:color w:val="000000"/>
                <w:sz w:val="24"/>
                <w:szCs w:val="24"/>
              </w:rPr>
            </w:pPr>
            <w:r w:rsidRPr="004C5E49">
              <w:rPr>
                <w:b/>
                <w:color w:val="000000"/>
                <w:sz w:val="24"/>
                <w:szCs w:val="24"/>
              </w:rPr>
              <w:t>Appendix 1B</w:t>
            </w:r>
            <w:r w:rsidRPr="004C5E49">
              <w:rPr>
                <w:color w:val="000000"/>
                <w:sz w:val="24"/>
                <w:szCs w:val="24"/>
              </w:rPr>
              <w:t xml:space="preserve"> – </w:t>
            </w:r>
            <w:r w:rsidR="00060886" w:rsidRPr="00060886">
              <w:rPr>
                <w:color w:val="000000"/>
                <w:sz w:val="24"/>
                <w:szCs w:val="24"/>
              </w:rPr>
              <w:t>Savings and Growth 202</w:t>
            </w:r>
            <w:r w:rsidR="00060886">
              <w:rPr>
                <w:color w:val="000000"/>
                <w:sz w:val="24"/>
                <w:szCs w:val="24"/>
              </w:rPr>
              <w:t>1</w:t>
            </w:r>
            <w:r w:rsidR="00060886" w:rsidRPr="00060886">
              <w:rPr>
                <w:color w:val="000000"/>
                <w:sz w:val="24"/>
                <w:szCs w:val="24"/>
              </w:rPr>
              <w:t>/2</w:t>
            </w:r>
            <w:r w:rsidR="00060886">
              <w:rPr>
                <w:color w:val="000000"/>
                <w:sz w:val="24"/>
                <w:szCs w:val="24"/>
              </w:rPr>
              <w:t>2</w:t>
            </w:r>
            <w:r w:rsidR="00060886" w:rsidRPr="00060886">
              <w:rPr>
                <w:color w:val="000000"/>
                <w:sz w:val="24"/>
                <w:szCs w:val="24"/>
              </w:rPr>
              <w:t xml:space="preserve"> to 2022/23 from the 202</w:t>
            </w:r>
            <w:r w:rsidR="00060886">
              <w:rPr>
                <w:color w:val="000000"/>
                <w:sz w:val="24"/>
                <w:szCs w:val="24"/>
              </w:rPr>
              <w:t>0</w:t>
            </w:r>
            <w:r w:rsidR="00060886" w:rsidRPr="00060886">
              <w:rPr>
                <w:color w:val="000000"/>
                <w:sz w:val="24"/>
                <w:szCs w:val="24"/>
              </w:rPr>
              <w:t xml:space="preserve">/21 Budget </w:t>
            </w:r>
            <w:r w:rsidR="00CE12A7">
              <w:rPr>
                <w:color w:val="000000"/>
                <w:sz w:val="24"/>
                <w:szCs w:val="24"/>
              </w:rPr>
              <w:t>Process</w:t>
            </w:r>
          </w:p>
          <w:p w14:paraId="6083FE07" w14:textId="7D9739D7" w:rsidR="002B6A9B" w:rsidRPr="004C5E49" w:rsidRDefault="002B6A9B" w:rsidP="00DB6C3D">
            <w:pPr>
              <w:pStyle w:val="Infotext"/>
              <w:rPr>
                <w:color w:val="000000"/>
                <w:sz w:val="24"/>
                <w:szCs w:val="24"/>
              </w:rPr>
            </w:pPr>
            <w:r w:rsidRPr="004C5E49">
              <w:rPr>
                <w:b/>
                <w:color w:val="000000"/>
                <w:sz w:val="24"/>
                <w:szCs w:val="24"/>
              </w:rPr>
              <w:t xml:space="preserve">Appendix </w:t>
            </w:r>
            <w:r w:rsidR="008454C8" w:rsidRPr="004C5E49">
              <w:rPr>
                <w:b/>
                <w:color w:val="000000"/>
                <w:sz w:val="24"/>
                <w:szCs w:val="24"/>
              </w:rPr>
              <w:t>2</w:t>
            </w:r>
            <w:r w:rsidR="008454C8" w:rsidRPr="004C5E49">
              <w:rPr>
                <w:color w:val="000000"/>
                <w:sz w:val="24"/>
                <w:szCs w:val="24"/>
              </w:rPr>
              <w:t xml:space="preserve"> </w:t>
            </w:r>
            <w:r w:rsidR="00864FBD" w:rsidRPr="004C5E49">
              <w:rPr>
                <w:color w:val="000000"/>
                <w:sz w:val="24"/>
                <w:szCs w:val="24"/>
              </w:rPr>
              <w:t xml:space="preserve">- </w:t>
            </w:r>
            <w:r w:rsidR="008454C8" w:rsidRPr="004C5E49">
              <w:rPr>
                <w:color w:val="000000"/>
                <w:sz w:val="24"/>
                <w:szCs w:val="24"/>
              </w:rPr>
              <w:t>Medium Term Finan</w:t>
            </w:r>
            <w:r w:rsidR="00F61AB2" w:rsidRPr="004C5E49">
              <w:rPr>
                <w:color w:val="000000"/>
                <w:sz w:val="24"/>
                <w:szCs w:val="24"/>
              </w:rPr>
              <w:t xml:space="preserve">cial </w:t>
            </w:r>
            <w:r w:rsidR="00FC2F75">
              <w:rPr>
                <w:color w:val="000000"/>
                <w:sz w:val="24"/>
                <w:szCs w:val="24"/>
              </w:rPr>
              <w:t>Strategy</w:t>
            </w:r>
            <w:r w:rsidR="00F61AB2" w:rsidRPr="004C5E49">
              <w:rPr>
                <w:color w:val="000000"/>
                <w:sz w:val="24"/>
                <w:szCs w:val="24"/>
              </w:rPr>
              <w:t xml:space="preserve"> 20</w:t>
            </w:r>
            <w:r w:rsidR="00E5160D">
              <w:rPr>
                <w:color w:val="000000"/>
                <w:sz w:val="24"/>
                <w:szCs w:val="24"/>
              </w:rPr>
              <w:t>2</w:t>
            </w:r>
            <w:r w:rsidR="00060886">
              <w:rPr>
                <w:color w:val="000000"/>
                <w:sz w:val="24"/>
                <w:szCs w:val="24"/>
              </w:rPr>
              <w:t>1</w:t>
            </w:r>
            <w:r w:rsidR="00F87325" w:rsidRPr="004C5E49">
              <w:rPr>
                <w:color w:val="000000"/>
                <w:sz w:val="24"/>
                <w:szCs w:val="24"/>
              </w:rPr>
              <w:t>/</w:t>
            </w:r>
            <w:r w:rsidR="004D5125" w:rsidRPr="004C5E49">
              <w:rPr>
                <w:color w:val="000000"/>
                <w:sz w:val="24"/>
                <w:szCs w:val="24"/>
              </w:rPr>
              <w:t>2</w:t>
            </w:r>
            <w:r w:rsidR="00060886">
              <w:rPr>
                <w:color w:val="000000"/>
                <w:sz w:val="24"/>
                <w:szCs w:val="24"/>
              </w:rPr>
              <w:t>2</w:t>
            </w:r>
            <w:r w:rsidR="00F61AB2" w:rsidRPr="004C5E49">
              <w:rPr>
                <w:color w:val="000000"/>
                <w:sz w:val="24"/>
                <w:szCs w:val="24"/>
              </w:rPr>
              <w:t xml:space="preserve"> to 20</w:t>
            </w:r>
            <w:r w:rsidR="00060886">
              <w:rPr>
                <w:color w:val="000000"/>
                <w:sz w:val="24"/>
                <w:szCs w:val="24"/>
              </w:rPr>
              <w:t>23</w:t>
            </w:r>
            <w:r w:rsidR="00415476">
              <w:rPr>
                <w:color w:val="000000"/>
                <w:sz w:val="24"/>
                <w:szCs w:val="24"/>
              </w:rPr>
              <w:t>/</w:t>
            </w:r>
            <w:r w:rsidR="00E5160D">
              <w:rPr>
                <w:color w:val="000000"/>
                <w:sz w:val="24"/>
                <w:szCs w:val="24"/>
              </w:rPr>
              <w:t>2</w:t>
            </w:r>
            <w:r w:rsidR="00060886">
              <w:rPr>
                <w:color w:val="000000"/>
                <w:sz w:val="24"/>
                <w:szCs w:val="24"/>
              </w:rPr>
              <w:t>4</w:t>
            </w:r>
            <w:r w:rsidR="005B7885" w:rsidRPr="004C5E49">
              <w:rPr>
                <w:color w:val="000000"/>
                <w:sz w:val="24"/>
                <w:szCs w:val="24"/>
              </w:rPr>
              <w:t xml:space="preserve"> </w:t>
            </w:r>
            <w:r w:rsidR="00775987" w:rsidRPr="004C5E49">
              <w:rPr>
                <w:color w:val="000000"/>
                <w:sz w:val="24"/>
                <w:szCs w:val="24"/>
              </w:rPr>
              <w:t xml:space="preserve"> </w:t>
            </w:r>
          </w:p>
          <w:p w14:paraId="42B53A18" w14:textId="79A0D644" w:rsidR="00111EDE" w:rsidRPr="004C5E49" w:rsidRDefault="00111EDE" w:rsidP="00DB6C3D">
            <w:pPr>
              <w:pStyle w:val="Infotext"/>
              <w:rPr>
                <w:color w:val="000000"/>
                <w:sz w:val="24"/>
                <w:szCs w:val="24"/>
              </w:rPr>
            </w:pPr>
            <w:r w:rsidRPr="004C5E49">
              <w:rPr>
                <w:b/>
                <w:color w:val="000000"/>
                <w:sz w:val="24"/>
                <w:szCs w:val="24"/>
              </w:rPr>
              <w:t xml:space="preserve">Appendix </w:t>
            </w:r>
            <w:r w:rsidR="00295881" w:rsidRPr="004C5E49">
              <w:rPr>
                <w:b/>
                <w:color w:val="000000"/>
                <w:sz w:val="24"/>
                <w:szCs w:val="24"/>
              </w:rPr>
              <w:t>3</w:t>
            </w:r>
            <w:r w:rsidRPr="004C5E49">
              <w:rPr>
                <w:color w:val="000000"/>
                <w:sz w:val="24"/>
                <w:szCs w:val="24"/>
              </w:rPr>
              <w:t xml:space="preserve"> </w:t>
            </w:r>
            <w:r w:rsidR="00864FBD" w:rsidRPr="004C5E49">
              <w:rPr>
                <w:color w:val="000000"/>
                <w:sz w:val="24"/>
                <w:szCs w:val="24"/>
              </w:rPr>
              <w:t xml:space="preserve">- </w:t>
            </w:r>
            <w:r w:rsidRPr="004C5E49">
              <w:rPr>
                <w:color w:val="000000"/>
                <w:sz w:val="24"/>
                <w:szCs w:val="24"/>
              </w:rPr>
              <w:t>Schools Budget 20</w:t>
            </w:r>
            <w:r w:rsidR="00E5160D">
              <w:rPr>
                <w:color w:val="000000"/>
                <w:sz w:val="24"/>
                <w:szCs w:val="24"/>
              </w:rPr>
              <w:t>2</w:t>
            </w:r>
            <w:r w:rsidR="00060886">
              <w:rPr>
                <w:color w:val="000000"/>
                <w:sz w:val="24"/>
                <w:szCs w:val="24"/>
              </w:rPr>
              <w:t>1</w:t>
            </w:r>
            <w:r w:rsidR="00E5160D">
              <w:rPr>
                <w:color w:val="000000"/>
                <w:sz w:val="24"/>
                <w:szCs w:val="24"/>
              </w:rPr>
              <w:t>/2</w:t>
            </w:r>
            <w:r w:rsidR="00060886">
              <w:rPr>
                <w:color w:val="000000"/>
                <w:sz w:val="24"/>
                <w:szCs w:val="24"/>
              </w:rPr>
              <w:t>2</w:t>
            </w:r>
          </w:p>
          <w:p w14:paraId="3D82859B" w14:textId="4B0AABB7" w:rsidR="000C3AF6" w:rsidRPr="004C5E49" w:rsidRDefault="00111EDE" w:rsidP="00DB6C3D">
            <w:pPr>
              <w:pStyle w:val="Infotext"/>
              <w:rPr>
                <w:color w:val="000000"/>
                <w:sz w:val="24"/>
                <w:szCs w:val="24"/>
              </w:rPr>
            </w:pPr>
            <w:r w:rsidRPr="004C5E49">
              <w:rPr>
                <w:b/>
                <w:color w:val="000000"/>
                <w:sz w:val="24"/>
                <w:szCs w:val="24"/>
              </w:rPr>
              <w:t xml:space="preserve">Appendix </w:t>
            </w:r>
            <w:r w:rsidR="00295881" w:rsidRPr="004C5E49">
              <w:rPr>
                <w:b/>
                <w:color w:val="000000"/>
                <w:sz w:val="24"/>
                <w:szCs w:val="24"/>
              </w:rPr>
              <w:t>4</w:t>
            </w:r>
            <w:r w:rsidRPr="004C5E49">
              <w:rPr>
                <w:color w:val="000000"/>
                <w:sz w:val="24"/>
                <w:szCs w:val="24"/>
              </w:rPr>
              <w:t xml:space="preserve"> </w:t>
            </w:r>
            <w:r w:rsidR="00864FBD" w:rsidRPr="004C5E49">
              <w:rPr>
                <w:color w:val="000000"/>
                <w:sz w:val="24"/>
                <w:szCs w:val="24"/>
              </w:rPr>
              <w:t xml:space="preserve">- </w:t>
            </w:r>
            <w:r w:rsidR="00FB1E68" w:rsidRPr="004C5E49">
              <w:rPr>
                <w:color w:val="000000"/>
                <w:sz w:val="24"/>
                <w:szCs w:val="24"/>
              </w:rPr>
              <w:t>Draft Public Health Budget 20</w:t>
            </w:r>
            <w:r w:rsidR="00E5160D">
              <w:rPr>
                <w:color w:val="000000"/>
                <w:sz w:val="24"/>
                <w:szCs w:val="24"/>
              </w:rPr>
              <w:t>2</w:t>
            </w:r>
            <w:r w:rsidR="00060886">
              <w:rPr>
                <w:color w:val="000000"/>
                <w:sz w:val="24"/>
                <w:szCs w:val="24"/>
              </w:rPr>
              <w:t>1</w:t>
            </w:r>
            <w:r w:rsidR="00E5160D">
              <w:rPr>
                <w:color w:val="000000"/>
                <w:sz w:val="24"/>
                <w:szCs w:val="24"/>
              </w:rPr>
              <w:t>/2</w:t>
            </w:r>
            <w:r w:rsidR="00060886">
              <w:rPr>
                <w:color w:val="000000"/>
                <w:sz w:val="24"/>
                <w:szCs w:val="24"/>
              </w:rPr>
              <w:t>2</w:t>
            </w:r>
          </w:p>
          <w:p w14:paraId="534C71CF" w14:textId="77777777" w:rsidR="000C3AF6" w:rsidRPr="004C5E49" w:rsidRDefault="000C3AF6" w:rsidP="00DB6C3D">
            <w:pPr>
              <w:pStyle w:val="Infotext"/>
              <w:rPr>
                <w:color w:val="000000"/>
                <w:sz w:val="24"/>
                <w:szCs w:val="24"/>
              </w:rPr>
            </w:pPr>
          </w:p>
          <w:p w14:paraId="36B6FE9F" w14:textId="77777777" w:rsidR="007F17EB" w:rsidRPr="004C5E49" w:rsidRDefault="007F17EB" w:rsidP="00DB6C3D">
            <w:pPr>
              <w:pStyle w:val="Infotext"/>
              <w:rPr>
                <w:color w:val="000000"/>
                <w:sz w:val="24"/>
                <w:szCs w:val="24"/>
              </w:rPr>
            </w:pPr>
          </w:p>
          <w:p w14:paraId="2552ED3C" w14:textId="77777777" w:rsidR="00005184" w:rsidRPr="003B5D57" w:rsidRDefault="00005184" w:rsidP="009D784E">
            <w:pPr>
              <w:pStyle w:val="Infotext"/>
              <w:rPr>
                <w:color w:val="000000"/>
                <w:sz w:val="24"/>
                <w:szCs w:val="24"/>
              </w:rPr>
            </w:pPr>
          </w:p>
        </w:tc>
      </w:tr>
      <w:tr w:rsidR="00333FAA" w:rsidRPr="00C775D1" w14:paraId="46B3AC5F" w14:textId="77777777" w:rsidTr="00516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Borders>
              <w:top w:val="nil"/>
              <w:left w:val="nil"/>
              <w:right w:val="nil"/>
            </w:tcBorders>
          </w:tcPr>
          <w:p w14:paraId="06535A16" w14:textId="77777777" w:rsidR="00333FAA" w:rsidRPr="00C775D1" w:rsidRDefault="00333FAA" w:rsidP="00A53B04"/>
        </w:tc>
      </w:tr>
      <w:tr w:rsidR="00333FAA" w:rsidRPr="00C775D1" w14:paraId="7EB299EF" w14:textId="77777777" w:rsidTr="00516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Pr>
          <w:p w14:paraId="75E8A30F" w14:textId="77777777" w:rsidR="005D6DB2" w:rsidRDefault="005D6DB2" w:rsidP="000754DF">
            <w:pPr>
              <w:ind w:left="709"/>
              <w:rPr>
                <w:color w:val="000000"/>
              </w:rPr>
            </w:pPr>
          </w:p>
          <w:p w14:paraId="78C45B86" w14:textId="4E924BF2" w:rsidR="001C7E35" w:rsidRPr="00AC5267" w:rsidRDefault="001C7E35" w:rsidP="000754DF">
            <w:pPr>
              <w:ind w:left="709"/>
              <w:rPr>
                <w:color w:val="0000FF"/>
              </w:rPr>
            </w:pPr>
            <w:r w:rsidRPr="00AC5267">
              <w:rPr>
                <w:color w:val="000000"/>
              </w:rPr>
              <w:t>This report sets out</w:t>
            </w:r>
            <w:r w:rsidR="00CC56B4" w:rsidRPr="00AC5267">
              <w:rPr>
                <w:color w:val="000000"/>
              </w:rPr>
              <w:t xml:space="preserve"> the draft revenue budget for 20</w:t>
            </w:r>
            <w:r w:rsidR="00E5160D" w:rsidRPr="00AC5267">
              <w:rPr>
                <w:color w:val="000000"/>
              </w:rPr>
              <w:t>2</w:t>
            </w:r>
            <w:r w:rsidR="006859D8">
              <w:rPr>
                <w:color w:val="000000"/>
              </w:rPr>
              <w:t>1</w:t>
            </w:r>
            <w:r w:rsidR="001F1C85" w:rsidRPr="00AC5267">
              <w:rPr>
                <w:color w:val="000000"/>
              </w:rPr>
              <w:t>/</w:t>
            </w:r>
            <w:r w:rsidR="00E65661" w:rsidRPr="00AC5267">
              <w:rPr>
                <w:color w:val="000000"/>
              </w:rPr>
              <w:t>2</w:t>
            </w:r>
            <w:r w:rsidR="006859D8">
              <w:rPr>
                <w:color w:val="000000"/>
              </w:rPr>
              <w:t>2</w:t>
            </w:r>
            <w:r w:rsidR="00CC56B4" w:rsidRPr="00AC5267">
              <w:rPr>
                <w:color w:val="000000"/>
              </w:rPr>
              <w:t xml:space="preserve"> and</w:t>
            </w:r>
            <w:r w:rsidR="00295881" w:rsidRPr="00AC5267">
              <w:rPr>
                <w:color w:val="000000"/>
              </w:rPr>
              <w:t xml:space="preserve"> draft </w:t>
            </w:r>
            <w:r w:rsidR="00516409" w:rsidRPr="00AC5267">
              <w:rPr>
                <w:color w:val="000000"/>
              </w:rPr>
              <w:t>Medium-Term</w:t>
            </w:r>
            <w:r w:rsidR="00295881" w:rsidRPr="00AC5267">
              <w:rPr>
                <w:color w:val="000000"/>
              </w:rPr>
              <w:t xml:space="preserve"> F</w:t>
            </w:r>
            <w:r w:rsidR="00CC56B4" w:rsidRPr="00AC5267">
              <w:rPr>
                <w:color w:val="000000"/>
              </w:rPr>
              <w:t xml:space="preserve">inancial </w:t>
            </w:r>
            <w:r w:rsidR="00295881" w:rsidRPr="00AC5267">
              <w:rPr>
                <w:color w:val="000000"/>
              </w:rPr>
              <w:t>S</w:t>
            </w:r>
            <w:r w:rsidR="00CC56B4" w:rsidRPr="00AC5267">
              <w:rPr>
                <w:color w:val="000000"/>
              </w:rPr>
              <w:t>trategy</w:t>
            </w:r>
            <w:r w:rsidR="00295881" w:rsidRPr="00AC5267">
              <w:rPr>
                <w:color w:val="000000"/>
              </w:rPr>
              <w:t xml:space="preserve"> (MTFS)</w:t>
            </w:r>
            <w:r w:rsidR="00CC56B4" w:rsidRPr="00AC5267">
              <w:rPr>
                <w:color w:val="000000"/>
              </w:rPr>
              <w:t xml:space="preserve"> for 20</w:t>
            </w:r>
            <w:r w:rsidR="00E65661" w:rsidRPr="00AC5267">
              <w:rPr>
                <w:color w:val="000000"/>
              </w:rPr>
              <w:t>2</w:t>
            </w:r>
            <w:r w:rsidR="006859D8">
              <w:rPr>
                <w:color w:val="000000"/>
              </w:rPr>
              <w:t>1/22</w:t>
            </w:r>
            <w:r w:rsidR="00CC56B4" w:rsidRPr="00AC5267">
              <w:rPr>
                <w:color w:val="000000"/>
              </w:rPr>
              <w:t xml:space="preserve"> to 20</w:t>
            </w:r>
            <w:r w:rsidR="00802EE0" w:rsidRPr="00AC5267">
              <w:rPr>
                <w:color w:val="000000"/>
              </w:rPr>
              <w:t>2</w:t>
            </w:r>
            <w:r w:rsidR="006859D8">
              <w:rPr>
                <w:color w:val="000000"/>
              </w:rPr>
              <w:t>3</w:t>
            </w:r>
            <w:r w:rsidR="00E5160D" w:rsidRPr="00AC5267">
              <w:rPr>
                <w:color w:val="000000"/>
              </w:rPr>
              <w:t>/2</w:t>
            </w:r>
            <w:r w:rsidR="006859D8">
              <w:rPr>
                <w:color w:val="000000"/>
              </w:rPr>
              <w:t>4</w:t>
            </w:r>
            <w:r w:rsidR="00CC56B4" w:rsidRPr="00AC5267">
              <w:rPr>
                <w:color w:val="000000"/>
              </w:rPr>
              <w:t xml:space="preserve">. The budget </w:t>
            </w:r>
            <w:r w:rsidR="00295881" w:rsidRPr="00AC5267">
              <w:rPr>
                <w:color w:val="000000"/>
              </w:rPr>
              <w:t xml:space="preserve">and MTFS </w:t>
            </w:r>
            <w:r w:rsidR="00CC56B4" w:rsidRPr="00AC5267">
              <w:rPr>
                <w:color w:val="000000"/>
              </w:rPr>
              <w:t xml:space="preserve">will </w:t>
            </w:r>
            <w:r w:rsidR="00295881" w:rsidRPr="00AC5267">
              <w:rPr>
                <w:color w:val="000000"/>
              </w:rPr>
              <w:t xml:space="preserve">be brought back </w:t>
            </w:r>
            <w:r w:rsidR="00CC56B4" w:rsidRPr="00AC5267">
              <w:rPr>
                <w:color w:val="000000"/>
              </w:rPr>
              <w:t>to Cabinet in February 20</w:t>
            </w:r>
            <w:r w:rsidR="006B54AD" w:rsidRPr="00AC5267">
              <w:rPr>
                <w:color w:val="000000"/>
              </w:rPr>
              <w:t>2</w:t>
            </w:r>
            <w:r w:rsidR="006859D8">
              <w:rPr>
                <w:color w:val="000000"/>
              </w:rPr>
              <w:t>1</w:t>
            </w:r>
            <w:r w:rsidR="00CC56B4" w:rsidRPr="00AC5267">
              <w:rPr>
                <w:color w:val="000000"/>
              </w:rPr>
              <w:t xml:space="preserve"> for final approval and recommendation to Council.  </w:t>
            </w:r>
            <w:r w:rsidR="00DB6C3D" w:rsidRPr="00AC5267">
              <w:rPr>
                <w:color w:val="0000FF"/>
              </w:rPr>
              <w:t xml:space="preserve"> </w:t>
            </w:r>
          </w:p>
          <w:p w14:paraId="1FF8253C" w14:textId="77777777" w:rsidR="00CC56B4" w:rsidRPr="00AC5267" w:rsidRDefault="00CC56B4" w:rsidP="00CC56B4"/>
          <w:p w14:paraId="0DB92486" w14:textId="77777777" w:rsidR="001C7E35" w:rsidRPr="00AC5267" w:rsidRDefault="001C7E35" w:rsidP="000754DF">
            <w:pPr>
              <w:pStyle w:val="Heading2"/>
              <w:ind w:firstLine="709"/>
            </w:pPr>
            <w:r w:rsidRPr="00AC5267">
              <w:t xml:space="preserve">Recommendations: </w:t>
            </w:r>
          </w:p>
          <w:p w14:paraId="12BAE53A" w14:textId="77777777" w:rsidR="001C7E35" w:rsidRPr="00AC5267" w:rsidRDefault="001C7E35" w:rsidP="000754DF">
            <w:pPr>
              <w:ind w:left="709"/>
            </w:pPr>
            <w:r w:rsidRPr="00AC5267">
              <w:t>Cabinet is requested to:</w:t>
            </w:r>
          </w:p>
          <w:p w14:paraId="26F88C8E" w14:textId="77777777" w:rsidR="009C4CAC" w:rsidRPr="00AC5267" w:rsidRDefault="009C4CAC" w:rsidP="009C4CAC">
            <w:pPr>
              <w:ind w:left="720"/>
            </w:pPr>
          </w:p>
          <w:p w14:paraId="2834FD0D" w14:textId="602AB78C" w:rsidR="00465116" w:rsidRDefault="003B12BA" w:rsidP="00DE0DBE">
            <w:pPr>
              <w:numPr>
                <w:ilvl w:val="0"/>
                <w:numId w:val="7"/>
              </w:numPr>
              <w:jc w:val="both"/>
            </w:pPr>
            <w:r w:rsidRPr="00AC5267">
              <w:t>Approve the draft budget for 20</w:t>
            </w:r>
            <w:r w:rsidR="00E65661" w:rsidRPr="00AC5267">
              <w:t>2</w:t>
            </w:r>
            <w:r w:rsidR="006859D8">
              <w:t>1</w:t>
            </w:r>
            <w:r w:rsidR="001F1C85" w:rsidRPr="00AC5267">
              <w:t>/2</w:t>
            </w:r>
            <w:r w:rsidR="006859D8">
              <w:t>2</w:t>
            </w:r>
            <w:r w:rsidR="00F82E0C" w:rsidRPr="00AC5267">
              <w:t xml:space="preserve"> </w:t>
            </w:r>
            <w:r w:rsidRPr="00AC5267">
              <w:t>and the MTFS</w:t>
            </w:r>
            <w:r w:rsidR="007F1812" w:rsidRPr="00AC5267">
              <w:t xml:space="preserve"> 20</w:t>
            </w:r>
            <w:r w:rsidR="00E65661" w:rsidRPr="00AC5267">
              <w:t>2</w:t>
            </w:r>
            <w:r w:rsidR="006859D8">
              <w:t>1</w:t>
            </w:r>
            <w:r w:rsidR="001F1C85" w:rsidRPr="00AC5267">
              <w:t>/2</w:t>
            </w:r>
            <w:r w:rsidR="006859D8">
              <w:t xml:space="preserve">2 </w:t>
            </w:r>
            <w:r w:rsidR="007F1812" w:rsidRPr="00AC5267">
              <w:t>to 20</w:t>
            </w:r>
            <w:r w:rsidR="00802EE0" w:rsidRPr="00AC5267">
              <w:t>2</w:t>
            </w:r>
            <w:r w:rsidR="006859D8">
              <w:t>3</w:t>
            </w:r>
            <w:r w:rsidR="001F1C85" w:rsidRPr="00AC5267">
              <w:t>/2</w:t>
            </w:r>
            <w:r w:rsidR="006859D8">
              <w:t>4</w:t>
            </w:r>
            <w:r w:rsidR="00802EE0" w:rsidRPr="00AC5267">
              <w:t xml:space="preserve"> for</w:t>
            </w:r>
            <w:r w:rsidR="00F236C1" w:rsidRPr="00AC5267">
              <w:t xml:space="preserve"> general consultation</w:t>
            </w:r>
            <w:r w:rsidR="00CE20D8" w:rsidRPr="00AC5267">
              <w:t xml:space="preserve"> as set out in Appendices</w:t>
            </w:r>
            <w:r w:rsidR="006859D8">
              <w:t xml:space="preserve"> </w:t>
            </w:r>
            <w:r w:rsidR="009B4998">
              <w:t>1</w:t>
            </w:r>
            <w:r w:rsidR="00B27CD1" w:rsidRPr="00AC5267">
              <w:t xml:space="preserve"> a</w:t>
            </w:r>
            <w:r w:rsidR="00E73FC3" w:rsidRPr="00AC5267">
              <w:t xml:space="preserve">nd </w:t>
            </w:r>
            <w:r w:rsidR="009B4998">
              <w:t xml:space="preserve">2 </w:t>
            </w:r>
            <w:r w:rsidR="00170981" w:rsidRPr="00AC5267">
              <w:t>so that Cabinet may later consider the budget in light of the consultation responses and the equality impact assessments before it is referred to Council</w:t>
            </w:r>
            <w:r w:rsidR="00E65661" w:rsidRPr="00AC5267">
              <w:t xml:space="preserve"> in February 20</w:t>
            </w:r>
            <w:r w:rsidR="001F1C85" w:rsidRPr="00AC5267">
              <w:t>2</w:t>
            </w:r>
            <w:r w:rsidR="006859D8">
              <w:t>1</w:t>
            </w:r>
            <w:r w:rsidR="00E65661" w:rsidRPr="00AC5267">
              <w:t>.</w:t>
            </w:r>
          </w:p>
          <w:p w14:paraId="39410831" w14:textId="77777777" w:rsidR="008B0ED8" w:rsidRDefault="008B0ED8" w:rsidP="00387B75">
            <w:pPr>
              <w:ind w:left="720"/>
              <w:jc w:val="both"/>
            </w:pPr>
          </w:p>
          <w:p w14:paraId="5786BE9A" w14:textId="11A90C26" w:rsidR="008B0ED8" w:rsidRDefault="008B0ED8" w:rsidP="00DE0DBE">
            <w:pPr>
              <w:numPr>
                <w:ilvl w:val="0"/>
                <w:numId w:val="7"/>
              </w:numPr>
              <w:jc w:val="both"/>
            </w:pPr>
            <w:r>
              <w:t xml:space="preserve">Note </w:t>
            </w:r>
            <w:r w:rsidR="00011BD2">
              <w:t>the Spending Review 2020 confirmed broad plans for public spending for 202</w:t>
            </w:r>
            <w:r w:rsidR="00482163">
              <w:t>1/22</w:t>
            </w:r>
            <w:r w:rsidR="00011BD2">
              <w:t>, which will impact on local government, and that the draft budget will be updated when the detail is announced in the Indicative Financial Settlement expected mid to late December followed by the Fi</w:t>
            </w:r>
            <w:r w:rsidR="00857268">
              <w:t>nal Settlement no later than January 2021</w:t>
            </w:r>
            <w:r w:rsidR="009B4998">
              <w:t xml:space="preserve"> </w:t>
            </w:r>
            <w:r w:rsidR="00857268">
              <w:t xml:space="preserve">(paragraph </w:t>
            </w:r>
            <w:r w:rsidR="009B4998" w:rsidRPr="009B4998">
              <w:t>1.8</w:t>
            </w:r>
            <w:r w:rsidR="00857268" w:rsidRPr="009B4998">
              <w:t>)</w:t>
            </w:r>
            <w:r w:rsidR="009B4998">
              <w:t>.</w:t>
            </w:r>
          </w:p>
          <w:p w14:paraId="13DCB0EB" w14:textId="77777777" w:rsidR="006A007B" w:rsidRPr="00AC5267" w:rsidRDefault="006A007B" w:rsidP="00B27CD1">
            <w:pPr>
              <w:jc w:val="both"/>
            </w:pPr>
          </w:p>
          <w:p w14:paraId="147BEF01" w14:textId="23748264" w:rsidR="006A007B" w:rsidRPr="00AC5267" w:rsidRDefault="006A007B" w:rsidP="00DE0DBE">
            <w:pPr>
              <w:numPr>
                <w:ilvl w:val="0"/>
                <w:numId w:val="7"/>
              </w:numPr>
              <w:jc w:val="both"/>
            </w:pPr>
            <w:r w:rsidRPr="00AC5267">
              <w:t>Note the balanced budget position for 20</w:t>
            </w:r>
            <w:r w:rsidR="00B27CD1" w:rsidRPr="00AC5267">
              <w:t>2</w:t>
            </w:r>
            <w:r w:rsidR="006859D8">
              <w:t>1</w:t>
            </w:r>
            <w:r w:rsidR="00B27CD1" w:rsidRPr="00AC5267">
              <w:t>/2</w:t>
            </w:r>
            <w:r w:rsidR="006859D8">
              <w:t>2</w:t>
            </w:r>
            <w:r w:rsidRPr="00AC5267">
              <w:t>, and the budget gaps of £</w:t>
            </w:r>
            <w:r w:rsidR="005C7C20">
              <w:t>25.754</w:t>
            </w:r>
            <w:r w:rsidR="00A8335E">
              <w:t>m</w:t>
            </w:r>
            <w:r w:rsidRPr="00AC5267">
              <w:t xml:space="preserve"> and £</w:t>
            </w:r>
            <w:r w:rsidR="005C7C20">
              <w:t>5.098</w:t>
            </w:r>
            <w:r w:rsidR="00A8335E">
              <w:t>m</w:t>
            </w:r>
            <w:r w:rsidRPr="00AC5267">
              <w:t xml:space="preserve"> for 20</w:t>
            </w:r>
            <w:r w:rsidR="00E65661" w:rsidRPr="00AC5267">
              <w:t>2</w:t>
            </w:r>
            <w:r w:rsidR="006859D8">
              <w:t>2</w:t>
            </w:r>
            <w:r w:rsidRPr="00AC5267">
              <w:t>/2</w:t>
            </w:r>
            <w:r w:rsidR="006859D8">
              <w:t>3</w:t>
            </w:r>
            <w:r w:rsidRPr="00AC5267">
              <w:t xml:space="preserve"> and 202</w:t>
            </w:r>
            <w:r w:rsidR="006859D8">
              <w:t>3</w:t>
            </w:r>
            <w:r w:rsidRPr="00AC5267">
              <w:t>/2</w:t>
            </w:r>
            <w:r w:rsidR="006859D8">
              <w:t>4</w:t>
            </w:r>
            <w:r w:rsidRPr="00AC5267">
              <w:t xml:space="preserve"> respectively</w:t>
            </w:r>
            <w:r w:rsidR="00A8335E">
              <w:t xml:space="preserve"> based on the scenario of a total Council Tax increase of </w:t>
            </w:r>
            <w:r w:rsidR="001D6DFF">
              <w:t>4.99</w:t>
            </w:r>
            <w:r w:rsidR="00A8335E">
              <w:t>% in 202</w:t>
            </w:r>
            <w:r w:rsidR="006859D8">
              <w:t>1</w:t>
            </w:r>
            <w:r w:rsidR="00A8335E">
              <w:t>/2</w:t>
            </w:r>
            <w:r w:rsidR="006859D8">
              <w:t xml:space="preserve">2 and </w:t>
            </w:r>
            <w:r w:rsidR="001D6DFF">
              <w:t>1.99</w:t>
            </w:r>
            <w:r w:rsidR="005C7C20">
              <w:t>%</w:t>
            </w:r>
            <w:r w:rsidR="006859D8">
              <w:t xml:space="preserve"> in 2022/23</w:t>
            </w:r>
            <w:r w:rsidRPr="00AC5267">
              <w:t xml:space="preserve"> (table </w:t>
            </w:r>
            <w:r w:rsidR="005C7C20">
              <w:t>2</w:t>
            </w:r>
            <w:r w:rsidRPr="00AC5267">
              <w:t>)</w:t>
            </w:r>
            <w:r w:rsidR="00150132" w:rsidRPr="00AC5267">
              <w:t>.</w:t>
            </w:r>
          </w:p>
          <w:p w14:paraId="718CC5B6" w14:textId="77777777" w:rsidR="00295881" w:rsidRPr="00AC5267" w:rsidRDefault="00295881" w:rsidP="00150132">
            <w:pPr>
              <w:pStyle w:val="ListParagraph"/>
              <w:ind w:left="0"/>
              <w:jc w:val="both"/>
            </w:pPr>
          </w:p>
          <w:p w14:paraId="4089DAD7" w14:textId="768E4A90" w:rsidR="003B12BA" w:rsidRDefault="003B12BA" w:rsidP="00415476">
            <w:pPr>
              <w:numPr>
                <w:ilvl w:val="0"/>
                <w:numId w:val="7"/>
              </w:numPr>
              <w:jc w:val="both"/>
            </w:pPr>
            <w:r w:rsidRPr="00AC5267">
              <w:t xml:space="preserve">Note the </w:t>
            </w:r>
            <w:r w:rsidR="007100FF" w:rsidRPr="00AC5267">
              <w:t>proposal to</w:t>
            </w:r>
            <w:r w:rsidRPr="00AC5267">
              <w:t xml:space="preserve"> increase </w:t>
            </w:r>
            <w:r w:rsidR="00B27CD1" w:rsidRPr="00AC5267">
              <w:t xml:space="preserve">core </w:t>
            </w:r>
            <w:r w:rsidRPr="00AC5267">
              <w:t xml:space="preserve">Council Tax by </w:t>
            </w:r>
            <w:r w:rsidR="001D6DFF">
              <w:t>1.99</w:t>
            </w:r>
            <w:r w:rsidRPr="00AC5267">
              <w:t>% in 20</w:t>
            </w:r>
            <w:r w:rsidR="00B27CD1" w:rsidRPr="00AC5267">
              <w:t>2</w:t>
            </w:r>
            <w:r w:rsidR="006859D8">
              <w:t>1</w:t>
            </w:r>
            <w:r w:rsidR="0093206E" w:rsidRPr="00AC5267">
              <w:t>/</w:t>
            </w:r>
            <w:r w:rsidR="00B27CD1" w:rsidRPr="00AC5267">
              <w:t>2</w:t>
            </w:r>
            <w:r w:rsidR="006859D8">
              <w:t>2 and in 2022/23</w:t>
            </w:r>
            <w:r w:rsidR="00113F4E" w:rsidRPr="00AC5267">
              <w:t xml:space="preserve"> </w:t>
            </w:r>
            <w:r w:rsidR="00DE59CA" w:rsidRPr="00AC5267">
              <w:t>(</w:t>
            </w:r>
            <w:r w:rsidR="000F7571" w:rsidRPr="00AC5267">
              <w:t xml:space="preserve">Table </w:t>
            </w:r>
            <w:r w:rsidR="005C7C20">
              <w:t>2</w:t>
            </w:r>
            <w:r w:rsidR="00B27CD1" w:rsidRPr="00AC5267">
              <w:t xml:space="preserve"> and paragraph</w:t>
            </w:r>
            <w:r w:rsidR="00D06E8D">
              <w:t xml:space="preserve"> </w:t>
            </w:r>
            <w:r w:rsidR="009B4998" w:rsidRPr="009B4998">
              <w:t>1.21</w:t>
            </w:r>
            <w:r w:rsidR="00DE59CA" w:rsidRPr="009B4998">
              <w:t>)</w:t>
            </w:r>
            <w:r w:rsidR="00150132" w:rsidRPr="009B4998">
              <w:t>.</w:t>
            </w:r>
          </w:p>
          <w:p w14:paraId="53D54770" w14:textId="0BA42471" w:rsidR="00802DC8" w:rsidRPr="00387B75" w:rsidRDefault="00802DC8" w:rsidP="00387B75">
            <w:pPr>
              <w:jc w:val="both"/>
              <w:rPr>
                <w:color w:val="000000" w:themeColor="text1"/>
              </w:rPr>
            </w:pPr>
          </w:p>
          <w:p w14:paraId="19340B06" w14:textId="619AD4F5" w:rsidR="00384308" w:rsidRDefault="00384308" w:rsidP="00832979">
            <w:pPr>
              <w:pStyle w:val="ListParagraph"/>
              <w:numPr>
                <w:ilvl w:val="0"/>
                <w:numId w:val="7"/>
              </w:numPr>
              <w:jc w:val="both"/>
            </w:pPr>
            <w:r>
              <w:t>N</w:t>
            </w:r>
            <w:r w:rsidR="0093206E" w:rsidRPr="00AC5267">
              <w:t xml:space="preserve">ote the </w:t>
            </w:r>
            <w:r w:rsidR="007D5937" w:rsidRPr="00AC5267">
              <w:t xml:space="preserve">proposal </w:t>
            </w:r>
            <w:r w:rsidR="0093206E" w:rsidRPr="00AC5267">
              <w:t xml:space="preserve">to increase Council Tax by </w:t>
            </w:r>
            <w:r w:rsidR="006859D8">
              <w:t>3</w:t>
            </w:r>
            <w:r w:rsidR="00E65661" w:rsidRPr="00AC5267">
              <w:t>.0</w:t>
            </w:r>
            <w:r w:rsidR="0093206E" w:rsidRPr="00AC5267">
              <w:t>% in 20</w:t>
            </w:r>
            <w:r w:rsidR="00B27CD1" w:rsidRPr="00AC5267">
              <w:t>2</w:t>
            </w:r>
            <w:r w:rsidR="006859D8">
              <w:t>1</w:t>
            </w:r>
            <w:r w:rsidR="0093206E" w:rsidRPr="00AC5267">
              <w:t>/</w:t>
            </w:r>
            <w:r w:rsidR="00B27CD1" w:rsidRPr="00AC5267">
              <w:t>2</w:t>
            </w:r>
            <w:r w:rsidR="006859D8">
              <w:t xml:space="preserve">2 </w:t>
            </w:r>
            <w:r w:rsidR="0093206E" w:rsidRPr="00AC5267">
              <w:t>in</w:t>
            </w:r>
          </w:p>
          <w:p w14:paraId="452756DC" w14:textId="23169E62" w:rsidR="0093206E" w:rsidRDefault="00384308" w:rsidP="00384308">
            <w:pPr>
              <w:jc w:val="both"/>
            </w:pPr>
            <w:r>
              <w:t xml:space="preserve">            </w:t>
            </w:r>
            <w:r w:rsidR="0093206E" w:rsidRPr="00AC5267">
              <w:t>respect of the Adult Social Care Precept (</w:t>
            </w:r>
            <w:r w:rsidR="00602C1C" w:rsidRPr="00AC5267">
              <w:t xml:space="preserve">Table </w:t>
            </w:r>
            <w:r w:rsidR="005C7C20">
              <w:t>2</w:t>
            </w:r>
            <w:r w:rsidR="0040611D">
              <w:t xml:space="preserve"> and p</w:t>
            </w:r>
            <w:r w:rsidR="00602C1C" w:rsidRPr="00AC5267">
              <w:t>aragraph</w:t>
            </w:r>
            <w:r w:rsidR="0040611D">
              <w:t xml:space="preserve"> </w:t>
            </w:r>
            <w:r w:rsidR="00937D52" w:rsidRPr="00937D52">
              <w:t>1.21</w:t>
            </w:r>
            <w:r w:rsidR="00D06E8D" w:rsidRPr="00937D52">
              <w:t>)</w:t>
            </w:r>
            <w:r w:rsidR="00150132" w:rsidRPr="00937D52">
              <w:t>.</w:t>
            </w:r>
          </w:p>
          <w:p w14:paraId="7B827027" w14:textId="56158AD8" w:rsidR="00857268" w:rsidRDefault="00857268" w:rsidP="00384308">
            <w:pPr>
              <w:jc w:val="both"/>
            </w:pPr>
          </w:p>
          <w:p w14:paraId="137C51EB" w14:textId="278546BD" w:rsidR="00857268" w:rsidRDefault="00857268" w:rsidP="00720941">
            <w:pPr>
              <w:pStyle w:val="ListParagraph"/>
              <w:numPr>
                <w:ilvl w:val="0"/>
                <w:numId w:val="7"/>
              </w:numPr>
              <w:jc w:val="both"/>
            </w:pPr>
            <w:r>
              <w:t xml:space="preserve">Note the requirement to develop a fully costed budget and implementation plan to support the estimated financial challenges over the MTFS for presentation </w:t>
            </w:r>
            <w:r w:rsidR="00DB67A1">
              <w:t>to</w:t>
            </w:r>
            <w:r>
              <w:t xml:space="preserve"> Cabinet in summer / autumn (</w:t>
            </w:r>
            <w:r w:rsidR="00DB67A1">
              <w:t xml:space="preserve">paragraph </w:t>
            </w:r>
            <w:r w:rsidR="00937D52">
              <w:t>1.50</w:t>
            </w:r>
            <w:r>
              <w:t>)</w:t>
            </w:r>
          </w:p>
          <w:p w14:paraId="1E467426" w14:textId="77777777" w:rsidR="00857268" w:rsidRPr="00AC5267" w:rsidRDefault="00857268" w:rsidP="00384308">
            <w:pPr>
              <w:jc w:val="both"/>
            </w:pPr>
          </w:p>
          <w:p w14:paraId="3478444B" w14:textId="04E0BD3A" w:rsidR="00720941" w:rsidRDefault="00846303" w:rsidP="00720941">
            <w:pPr>
              <w:pStyle w:val="ListParagraph"/>
              <w:numPr>
                <w:ilvl w:val="0"/>
                <w:numId w:val="7"/>
              </w:numPr>
              <w:jc w:val="both"/>
            </w:pPr>
            <w:r w:rsidRPr="00AC5267">
              <w:t xml:space="preserve">Note </w:t>
            </w:r>
            <w:r w:rsidR="00DD286C" w:rsidRPr="00AC5267">
              <w:t>there are</w:t>
            </w:r>
            <w:r w:rsidR="00E34A97" w:rsidRPr="00AC5267">
              <w:t xml:space="preserve"> no proposed structured changes to the schools </w:t>
            </w:r>
            <w:r w:rsidR="00384308" w:rsidRPr="00AC5267">
              <w:t>funding</w:t>
            </w:r>
          </w:p>
          <w:p w14:paraId="03E7B627" w14:textId="62A1C9B0" w:rsidR="00857268" w:rsidRDefault="00720941" w:rsidP="00720941">
            <w:pPr>
              <w:jc w:val="both"/>
            </w:pPr>
            <w:r>
              <w:t xml:space="preserve">           </w:t>
            </w:r>
            <w:r w:rsidR="00384308" w:rsidRPr="00AC5267">
              <w:t>formula</w:t>
            </w:r>
            <w:r w:rsidR="00E34A97" w:rsidRPr="00AC5267">
              <w:t xml:space="preserve"> for 202</w:t>
            </w:r>
            <w:r w:rsidR="006859D8">
              <w:t>1</w:t>
            </w:r>
            <w:r w:rsidR="00E34A97" w:rsidRPr="00AC5267">
              <w:t>/2</w:t>
            </w:r>
            <w:r w:rsidR="006859D8">
              <w:t>2</w:t>
            </w:r>
            <w:r w:rsidR="00E34A97" w:rsidRPr="00AC5267">
              <w:t xml:space="preserve"> as set out in Appendix </w:t>
            </w:r>
            <w:r w:rsidR="00857268">
              <w:t>3</w:t>
            </w:r>
            <w:r w:rsidR="00E34A97" w:rsidRPr="00AC5267">
              <w:t xml:space="preserve"> and paragraph</w:t>
            </w:r>
            <w:r w:rsidR="00937D52">
              <w:t xml:space="preserve"> 1.58</w:t>
            </w:r>
            <w:r w:rsidR="006715C1">
              <w:t xml:space="preserve">      </w:t>
            </w:r>
          </w:p>
          <w:p w14:paraId="1ADBF2A1" w14:textId="77777777" w:rsidR="00857268" w:rsidRDefault="00857268" w:rsidP="00384308">
            <w:pPr>
              <w:jc w:val="both"/>
            </w:pPr>
          </w:p>
          <w:p w14:paraId="6431B00B" w14:textId="263C2108" w:rsidR="006715C1" w:rsidRDefault="006715C1" w:rsidP="00384308">
            <w:pPr>
              <w:jc w:val="both"/>
            </w:pPr>
            <w:r>
              <w:t xml:space="preserve">  </w:t>
            </w:r>
            <w:r w:rsidR="00720941">
              <w:t xml:space="preserve">    8</w:t>
            </w:r>
            <w:r>
              <w:t>)  Approve</w:t>
            </w:r>
            <w:r w:rsidR="00D06E8D">
              <w:t xml:space="preserve"> the draft Public Health budget for 202</w:t>
            </w:r>
            <w:r w:rsidR="006859D8">
              <w:t>1</w:t>
            </w:r>
            <w:r w:rsidR="00D06E8D">
              <w:t>/2</w:t>
            </w:r>
            <w:r w:rsidR="006859D8">
              <w:t>2</w:t>
            </w:r>
            <w:r w:rsidR="00D06E8D">
              <w:t xml:space="preserve"> as set out in</w:t>
            </w:r>
          </w:p>
          <w:p w14:paraId="55BF9067" w14:textId="77777777" w:rsidR="00857268" w:rsidRDefault="006715C1" w:rsidP="00384308">
            <w:pPr>
              <w:jc w:val="both"/>
            </w:pPr>
            <w:r>
              <w:t xml:space="preserve">     </w:t>
            </w:r>
            <w:r w:rsidR="00D06E8D">
              <w:t xml:space="preserve"> </w:t>
            </w:r>
            <w:r>
              <w:t xml:space="preserve">     </w:t>
            </w:r>
            <w:r w:rsidR="00D06E8D">
              <w:t xml:space="preserve">Appendix </w:t>
            </w:r>
            <w:r w:rsidR="00857268">
              <w:t>4</w:t>
            </w:r>
          </w:p>
          <w:p w14:paraId="57717C53" w14:textId="038EF8CA" w:rsidR="00DD286C" w:rsidRPr="00AC5267" w:rsidRDefault="00DD286C" w:rsidP="00384308">
            <w:pPr>
              <w:jc w:val="both"/>
            </w:pPr>
            <w:r w:rsidRPr="00AC5267">
              <w:t xml:space="preserve"> </w:t>
            </w:r>
          </w:p>
          <w:p w14:paraId="0DD65475" w14:textId="33C662EE" w:rsidR="006715C1" w:rsidRDefault="006715C1" w:rsidP="006715C1">
            <w:pPr>
              <w:jc w:val="both"/>
            </w:pPr>
            <w:r>
              <w:t xml:space="preserve">       </w:t>
            </w:r>
            <w:r w:rsidR="00720941">
              <w:t>9</w:t>
            </w:r>
            <w:r>
              <w:t xml:space="preserve">)  </w:t>
            </w:r>
            <w:r w:rsidR="00D06E8D">
              <w:t>Note the assumed funding for the protection of social care 202</w:t>
            </w:r>
            <w:r w:rsidR="006859D8">
              <w:t>1</w:t>
            </w:r>
            <w:r w:rsidR="00D06E8D">
              <w:t>/2</w:t>
            </w:r>
            <w:r w:rsidR="006859D8">
              <w:t>2</w:t>
            </w:r>
          </w:p>
          <w:p w14:paraId="2B17E957" w14:textId="27BADB59" w:rsidR="00295881" w:rsidRDefault="006715C1" w:rsidP="006715C1">
            <w:pPr>
              <w:jc w:val="both"/>
            </w:pPr>
            <w:r>
              <w:t xml:space="preserve">          </w:t>
            </w:r>
            <w:r w:rsidR="00D06E8D">
              <w:t xml:space="preserve"> through the BCF as set out in paragraphs </w:t>
            </w:r>
            <w:r w:rsidR="00937D52">
              <w:t>1.65</w:t>
            </w:r>
          </w:p>
          <w:p w14:paraId="4F5F7DA7" w14:textId="77777777" w:rsidR="00D06E8D" w:rsidRPr="00AC5267" w:rsidRDefault="00D06E8D" w:rsidP="00D06E8D">
            <w:pPr>
              <w:ind w:left="720"/>
              <w:jc w:val="both"/>
            </w:pPr>
          </w:p>
          <w:p w14:paraId="48B0C06A" w14:textId="7AC5EA95" w:rsidR="00720941" w:rsidRDefault="006715C1" w:rsidP="006715C1">
            <w:pPr>
              <w:jc w:val="both"/>
            </w:pPr>
            <w:r>
              <w:t xml:space="preserve">      </w:t>
            </w:r>
            <w:r w:rsidR="00720941">
              <w:t>10</w:t>
            </w:r>
            <w:r>
              <w:t>)</w:t>
            </w:r>
            <w:r w:rsidR="00720941">
              <w:t xml:space="preserve"> </w:t>
            </w:r>
            <w:r w:rsidR="0080031E">
              <w:t xml:space="preserve"> </w:t>
            </w:r>
            <w:r w:rsidR="00343886" w:rsidRPr="00AC5267">
              <w:t>Authorise the Director of Finance</w:t>
            </w:r>
            <w:r w:rsidR="006859D8">
              <w:t xml:space="preserve"> and Assurance</w:t>
            </w:r>
            <w:r w:rsidR="00343886" w:rsidRPr="00AC5267">
              <w:t xml:space="preserve">, </w:t>
            </w:r>
            <w:r w:rsidR="00996EEF" w:rsidRPr="00AC5267">
              <w:t>following</w:t>
            </w:r>
            <w:r w:rsidR="00343886" w:rsidRPr="00AC5267">
              <w:t xml:space="preserve"> consultation</w:t>
            </w:r>
          </w:p>
          <w:p w14:paraId="4C619CDA" w14:textId="616DFE8D" w:rsidR="0080031E" w:rsidRDefault="006715C1" w:rsidP="006715C1">
            <w:pPr>
              <w:jc w:val="both"/>
            </w:pPr>
            <w:r>
              <w:lastRenderedPageBreak/>
              <w:t xml:space="preserve">       </w:t>
            </w:r>
            <w:r w:rsidR="00343886" w:rsidRPr="00AC5267">
              <w:t xml:space="preserve"> </w:t>
            </w:r>
            <w:r w:rsidR="00720941">
              <w:t xml:space="preserve">    </w:t>
            </w:r>
            <w:r w:rsidR="0080031E">
              <w:t xml:space="preserve">    </w:t>
            </w:r>
            <w:r w:rsidR="00343886" w:rsidRPr="00AC5267">
              <w:t xml:space="preserve">with the Portfolio Holder for Finance and </w:t>
            </w:r>
            <w:r w:rsidR="00E65661" w:rsidRPr="00AC5267">
              <w:t>Resources</w:t>
            </w:r>
            <w:r w:rsidR="00343886" w:rsidRPr="00AC5267">
              <w:t>, to agree</w:t>
            </w:r>
          </w:p>
          <w:p w14:paraId="09CB3C55" w14:textId="7825E924" w:rsidR="0080031E" w:rsidRDefault="0080031E" w:rsidP="006715C1">
            <w:pPr>
              <w:jc w:val="both"/>
            </w:pPr>
            <w:r>
              <w:t xml:space="preserve">              </w:t>
            </w:r>
            <w:r w:rsidR="00343886" w:rsidRPr="00AC5267">
              <w:t xml:space="preserve"> </w:t>
            </w:r>
            <w:r>
              <w:t xml:space="preserve"> </w:t>
            </w:r>
            <w:r w:rsidR="00343886" w:rsidRPr="00AC5267">
              <w:t>Harrow’s</w:t>
            </w:r>
            <w:r>
              <w:t xml:space="preserve"> </w:t>
            </w:r>
            <w:r w:rsidR="00343886" w:rsidRPr="00AC5267">
              <w:t>20</w:t>
            </w:r>
            <w:r w:rsidR="00B27CD1" w:rsidRPr="00AC5267">
              <w:t>2</w:t>
            </w:r>
            <w:r w:rsidR="006859D8">
              <w:t>1</w:t>
            </w:r>
            <w:r w:rsidR="00343886" w:rsidRPr="00AC5267">
              <w:t>/</w:t>
            </w:r>
            <w:r w:rsidR="00B27CD1" w:rsidRPr="00AC5267">
              <w:t>2</w:t>
            </w:r>
            <w:r w:rsidR="006859D8">
              <w:t>2</w:t>
            </w:r>
            <w:r w:rsidR="00343886" w:rsidRPr="00AC5267">
              <w:t xml:space="preserve"> contribution to the London Borough’s Grant</w:t>
            </w:r>
          </w:p>
          <w:p w14:paraId="2775338D" w14:textId="1DC3B5E6" w:rsidR="006715C1" w:rsidRDefault="0080031E" w:rsidP="006715C1">
            <w:pPr>
              <w:jc w:val="both"/>
            </w:pPr>
            <w:r>
              <w:t xml:space="preserve">              </w:t>
            </w:r>
            <w:r w:rsidR="00343886" w:rsidRPr="00AC5267">
              <w:t xml:space="preserve"> </w:t>
            </w:r>
            <w:r>
              <w:t xml:space="preserve"> </w:t>
            </w:r>
            <w:r w:rsidR="00343886" w:rsidRPr="00AC5267">
              <w:t>Scheme</w:t>
            </w:r>
            <w:r>
              <w:t xml:space="preserve"> </w:t>
            </w:r>
            <w:r w:rsidR="00343886" w:rsidRPr="00AC5267">
              <w:t>(paragraph</w:t>
            </w:r>
            <w:r w:rsidR="00937D52">
              <w:t xml:space="preserve"> 1.69</w:t>
            </w:r>
            <w:r>
              <w:t>)</w:t>
            </w:r>
            <w:r w:rsidR="00937D52">
              <w:t>.</w:t>
            </w:r>
          </w:p>
          <w:p w14:paraId="2F054821" w14:textId="6F5DDBF6" w:rsidR="00F12DC4" w:rsidRPr="003A7024" w:rsidRDefault="006715C1" w:rsidP="0080031E">
            <w:pPr>
              <w:jc w:val="both"/>
            </w:pPr>
            <w:r>
              <w:t xml:space="preserve">      </w:t>
            </w:r>
          </w:p>
          <w:p w14:paraId="36F3DE92" w14:textId="00AD91EC" w:rsidR="00720941" w:rsidRDefault="0080031E" w:rsidP="0080031E">
            <w:pPr>
              <w:jc w:val="both"/>
            </w:pPr>
            <w:r>
              <w:t xml:space="preserve">        11)   </w:t>
            </w:r>
            <w:r w:rsidR="00F12DC4" w:rsidRPr="003A7024">
              <w:t>Note that the London 75% Business Rate Retention Pilot will again</w:t>
            </w:r>
          </w:p>
          <w:p w14:paraId="2355D014" w14:textId="77777777" w:rsidR="00720941" w:rsidRDefault="00720941" w:rsidP="00720941">
            <w:pPr>
              <w:ind w:left="720"/>
              <w:jc w:val="both"/>
            </w:pPr>
            <w:r>
              <w:t xml:space="preserve">  </w:t>
            </w:r>
            <w:r w:rsidR="00F12DC4" w:rsidRPr="003A7024">
              <w:t xml:space="preserve"> </w:t>
            </w:r>
            <w:r>
              <w:t xml:space="preserve">  </w:t>
            </w:r>
            <w:r w:rsidR="00F12DC4" w:rsidRPr="003A7024">
              <w:t>not apply in 2021/22 but the London Borough’s Leaders Committee</w:t>
            </w:r>
          </w:p>
          <w:p w14:paraId="3E296CE6" w14:textId="77777777" w:rsidR="00720941" w:rsidRDefault="00720941" w:rsidP="00720941">
            <w:pPr>
              <w:ind w:left="720"/>
              <w:jc w:val="both"/>
            </w:pPr>
            <w:r>
              <w:t xml:space="preserve">   </w:t>
            </w:r>
            <w:r w:rsidR="00F12DC4" w:rsidRPr="003A7024">
              <w:t xml:space="preserve"> </w:t>
            </w:r>
            <w:r>
              <w:t xml:space="preserve"> </w:t>
            </w:r>
            <w:r w:rsidR="00F12DC4" w:rsidRPr="003A7024">
              <w:t>have agreed to continue to informally post business rates across all</w:t>
            </w:r>
          </w:p>
          <w:p w14:paraId="71F3AB0F" w14:textId="320C06F6" w:rsidR="00720941" w:rsidRDefault="00720941" w:rsidP="00720941">
            <w:pPr>
              <w:ind w:left="720"/>
              <w:jc w:val="both"/>
            </w:pPr>
            <w:r>
              <w:t xml:space="preserve">    </w:t>
            </w:r>
            <w:r w:rsidR="00F12DC4" w:rsidRPr="003A7024">
              <w:t xml:space="preserve"> London authorities in 2021/22 (as occurred in 2020/21), subject to</w:t>
            </w:r>
          </w:p>
          <w:p w14:paraId="0F625423" w14:textId="77777777" w:rsidR="00720941" w:rsidRDefault="00720941" w:rsidP="00720941">
            <w:pPr>
              <w:ind w:left="720"/>
              <w:jc w:val="both"/>
            </w:pPr>
            <w:r>
              <w:t xml:space="preserve">    </w:t>
            </w:r>
            <w:r w:rsidR="00F12DC4" w:rsidRPr="003A7024">
              <w:t xml:space="preserve"> no London Authority </w:t>
            </w:r>
            <w:r w:rsidR="00F12DC4">
              <w:t>withdrawing before the cooling off period lapses</w:t>
            </w:r>
          </w:p>
          <w:p w14:paraId="78ACD8A0" w14:textId="00F98D47" w:rsidR="00F12DC4" w:rsidRPr="00720941" w:rsidRDefault="00720941" w:rsidP="00720941">
            <w:pPr>
              <w:ind w:left="720"/>
              <w:jc w:val="both"/>
              <w:rPr>
                <w:color w:val="FF0000"/>
              </w:rPr>
            </w:pPr>
            <w:r>
              <w:t xml:space="preserve">     </w:t>
            </w:r>
            <w:r w:rsidR="00F12DC4">
              <w:t xml:space="preserve"> in mid</w:t>
            </w:r>
            <w:r w:rsidR="0080031E">
              <w:t>-</w:t>
            </w:r>
            <w:r w:rsidR="00F12DC4">
              <w:t>January.</w:t>
            </w:r>
          </w:p>
          <w:p w14:paraId="19FF6CA3" w14:textId="77777777" w:rsidR="00F12DC4" w:rsidRDefault="00F12DC4" w:rsidP="00F12DC4">
            <w:pPr>
              <w:ind w:left="720"/>
              <w:jc w:val="both"/>
              <w:rPr>
                <w:rFonts w:eastAsiaTheme="minorHAnsi"/>
              </w:rPr>
            </w:pPr>
          </w:p>
          <w:p w14:paraId="56BDB64A" w14:textId="77777777" w:rsidR="0080031E" w:rsidRDefault="0080031E" w:rsidP="0080031E">
            <w:pPr>
              <w:jc w:val="both"/>
            </w:pPr>
            <w:r>
              <w:t xml:space="preserve">       12)   </w:t>
            </w:r>
            <w:r w:rsidR="00F12DC4">
              <w:t>Delegate to the Director of Finance</w:t>
            </w:r>
            <w:r w:rsidR="00482163">
              <w:t xml:space="preserve"> and Assurance</w:t>
            </w:r>
            <w:r w:rsidR="00F12DC4">
              <w:t>, in consultation</w:t>
            </w:r>
          </w:p>
          <w:p w14:paraId="62F6C6DF" w14:textId="77777777" w:rsidR="0080031E" w:rsidRDefault="0080031E" w:rsidP="0080031E">
            <w:pPr>
              <w:jc w:val="both"/>
            </w:pPr>
            <w:r>
              <w:t xml:space="preserve">               </w:t>
            </w:r>
            <w:r w:rsidR="00F12DC4">
              <w:t>with the Leader of the Council, Portfolio Holder for Finance and</w:t>
            </w:r>
          </w:p>
          <w:p w14:paraId="1C38A8A2" w14:textId="77777777" w:rsidR="0080031E" w:rsidRDefault="0080031E" w:rsidP="0080031E">
            <w:pPr>
              <w:jc w:val="both"/>
            </w:pPr>
            <w:r>
              <w:t xml:space="preserve">              </w:t>
            </w:r>
            <w:r w:rsidR="00F12DC4">
              <w:t xml:space="preserve"> Resources and the Monitoring Officer the authority to respond on</w:t>
            </w:r>
          </w:p>
          <w:p w14:paraId="634E7B8F" w14:textId="77777777" w:rsidR="0080031E" w:rsidRDefault="0080031E" w:rsidP="0080031E">
            <w:pPr>
              <w:jc w:val="both"/>
            </w:pPr>
            <w:r>
              <w:t xml:space="preserve">              </w:t>
            </w:r>
            <w:r w:rsidR="00F12DC4">
              <w:t xml:space="preserve"> behalf of the authority </w:t>
            </w:r>
            <w:proofErr w:type="gramStart"/>
            <w:r w:rsidR="00F12DC4">
              <w:t>with regard to</w:t>
            </w:r>
            <w:proofErr w:type="gramEnd"/>
            <w:r w:rsidR="00F12DC4">
              <w:t xml:space="preserve"> any recommendations from the</w:t>
            </w:r>
          </w:p>
          <w:p w14:paraId="76F75C17" w14:textId="34EC9FBF" w:rsidR="00F12DC4" w:rsidRPr="00AC5267" w:rsidRDefault="0080031E" w:rsidP="0080031E">
            <w:pPr>
              <w:jc w:val="both"/>
            </w:pPr>
            <w:r>
              <w:t xml:space="preserve">              </w:t>
            </w:r>
            <w:r w:rsidR="00F12DC4">
              <w:t xml:space="preserve"> informal business rates pool from 2021/22.</w:t>
            </w:r>
          </w:p>
          <w:p w14:paraId="0A94C503" w14:textId="77777777" w:rsidR="00916A31" w:rsidRPr="00AC5267" w:rsidRDefault="00916A31" w:rsidP="00675442">
            <w:pPr>
              <w:jc w:val="both"/>
            </w:pPr>
          </w:p>
          <w:p w14:paraId="695CCFF2" w14:textId="5E98F61D" w:rsidR="0080031E" w:rsidRDefault="00916A31" w:rsidP="000754DF">
            <w:pPr>
              <w:ind w:left="709"/>
              <w:jc w:val="both"/>
            </w:pPr>
            <w:bookmarkStart w:id="2" w:name="_Hlk57981034"/>
            <w:r w:rsidRPr="00AC5267">
              <w:t xml:space="preserve"> </w:t>
            </w:r>
            <w:bookmarkEnd w:id="2"/>
            <w:r w:rsidR="0080031E">
              <w:t xml:space="preserve">   </w:t>
            </w:r>
            <w:r w:rsidR="00F12DC4">
              <w:t>Fi</w:t>
            </w:r>
            <w:r w:rsidR="003102A5" w:rsidRPr="00AC5267">
              <w:t>nal approval will be sought from Cabinet and Council in February</w:t>
            </w:r>
          </w:p>
          <w:p w14:paraId="2DDB9E93" w14:textId="2D268E34" w:rsidR="001C7E35" w:rsidRPr="00AC5267" w:rsidRDefault="0080031E" w:rsidP="000754DF">
            <w:pPr>
              <w:ind w:left="709"/>
              <w:jc w:val="both"/>
            </w:pPr>
            <w:r>
              <w:t xml:space="preserve">    </w:t>
            </w:r>
            <w:r w:rsidR="009A7288" w:rsidRPr="00AC5267">
              <w:t>202</w:t>
            </w:r>
            <w:r w:rsidR="00A826F6">
              <w:t>1</w:t>
            </w:r>
          </w:p>
          <w:p w14:paraId="5D5F3170" w14:textId="77777777" w:rsidR="00805DAA" w:rsidRPr="00AC5267" w:rsidRDefault="00805DAA" w:rsidP="00150132">
            <w:pPr>
              <w:jc w:val="both"/>
            </w:pPr>
          </w:p>
          <w:p w14:paraId="27F86CD5" w14:textId="67DA66CD" w:rsidR="001C7E35" w:rsidRPr="00AC5267" w:rsidRDefault="001C7E35" w:rsidP="00FC2F75">
            <w:pPr>
              <w:pStyle w:val="Heading2"/>
              <w:ind w:firstLine="709"/>
              <w:jc w:val="both"/>
              <w:rPr>
                <w:b w:val="0"/>
                <w:color w:val="FF0000"/>
              </w:rPr>
            </w:pPr>
            <w:r w:rsidRPr="00AC5267">
              <w:t>Reason: (For recommendation</w:t>
            </w:r>
            <w:r w:rsidR="00714BEE" w:rsidRPr="00AC5267">
              <w:t>s</w:t>
            </w:r>
            <w:r w:rsidRPr="00AC5267">
              <w:t>)</w:t>
            </w:r>
            <w:r w:rsidR="00F91AE4" w:rsidRPr="00AC5267">
              <w:t xml:space="preserve"> </w:t>
            </w:r>
          </w:p>
          <w:p w14:paraId="0073E460" w14:textId="170985B2" w:rsidR="005A130A" w:rsidRPr="00AC5267" w:rsidRDefault="00EE4FCE" w:rsidP="000754DF">
            <w:pPr>
              <w:ind w:left="709"/>
              <w:jc w:val="both"/>
            </w:pPr>
            <w:r w:rsidRPr="00AC5267">
              <w:t>To ensure that the Council publishes a draft budget for 20</w:t>
            </w:r>
            <w:r w:rsidR="007D505E" w:rsidRPr="00AC5267">
              <w:t>2</w:t>
            </w:r>
            <w:r w:rsidR="00A826F6">
              <w:t>1</w:t>
            </w:r>
            <w:r w:rsidRPr="00AC5267">
              <w:t>/</w:t>
            </w:r>
            <w:r w:rsidR="00E65661" w:rsidRPr="00AC5267">
              <w:t>2</w:t>
            </w:r>
            <w:r w:rsidR="00A826F6">
              <w:t>2</w:t>
            </w:r>
            <w:r w:rsidR="00805DAA" w:rsidRPr="00AC5267">
              <w:t xml:space="preserve"> and </w:t>
            </w:r>
            <w:r w:rsidR="00705086" w:rsidRPr="00AC5267">
              <w:t xml:space="preserve">a draft </w:t>
            </w:r>
            <w:r w:rsidR="0093206E" w:rsidRPr="00AC5267">
              <w:t xml:space="preserve">3 Year </w:t>
            </w:r>
            <w:r w:rsidR="00805DAA" w:rsidRPr="00AC5267">
              <w:t>MTFS to 20</w:t>
            </w:r>
            <w:r w:rsidR="009834C5" w:rsidRPr="00AC5267">
              <w:t>2</w:t>
            </w:r>
            <w:r w:rsidR="00A826F6">
              <w:t>3</w:t>
            </w:r>
            <w:r w:rsidR="0093206E" w:rsidRPr="00AC5267">
              <w:t>/2</w:t>
            </w:r>
            <w:r w:rsidR="00A826F6">
              <w:t>4</w:t>
            </w:r>
            <w:r w:rsidR="0093206E" w:rsidRPr="00AC5267">
              <w:t>.</w:t>
            </w:r>
          </w:p>
          <w:p w14:paraId="790CE4CE" w14:textId="77777777" w:rsidR="00333FAA" w:rsidRPr="00AC5267" w:rsidRDefault="00333FAA" w:rsidP="00A53B04">
            <w:pPr>
              <w:jc w:val="both"/>
              <w:rPr>
                <w:rFonts w:cs="Arial"/>
              </w:rPr>
            </w:pPr>
          </w:p>
        </w:tc>
      </w:tr>
    </w:tbl>
    <w:p w14:paraId="24C86F2B" w14:textId="77777777" w:rsidR="00333FAA" w:rsidRPr="00C775D1" w:rsidRDefault="00333FAA" w:rsidP="00333FAA">
      <w:pPr>
        <w:pStyle w:val="Heading1"/>
        <w:sectPr w:rsidR="00333FAA" w:rsidRPr="00C775D1" w:rsidSect="005E3A10">
          <w:footerReference w:type="default" r:id="rId9"/>
          <w:footerReference w:type="first" r:id="rId10"/>
          <w:pgSz w:w="11909" w:h="16834" w:code="9"/>
          <w:pgMar w:top="720" w:right="1800" w:bottom="2736" w:left="1800" w:header="720" w:footer="432" w:gutter="0"/>
          <w:cols w:space="720"/>
          <w:titlePg/>
          <w:docGrid w:linePitch="360"/>
        </w:sectPr>
      </w:pPr>
    </w:p>
    <w:p w14:paraId="385D9C83" w14:textId="77777777" w:rsidR="00333FAA" w:rsidRPr="00C775D1" w:rsidRDefault="00333FAA" w:rsidP="00333FAA">
      <w:pPr>
        <w:pStyle w:val="Heading1"/>
        <w:sectPr w:rsidR="00333FAA" w:rsidRPr="00C775D1" w:rsidSect="00A53B04">
          <w:type w:val="continuous"/>
          <w:pgSz w:w="11909" w:h="16834" w:code="9"/>
          <w:pgMar w:top="720" w:right="1800" w:bottom="1152" w:left="1800" w:header="720" w:footer="432" w:gutter="0"/>
          <w:cols w:space="720"/>
          <w:titlePg/>
          <w:docGrid w:linePitch="360"/>
        </w:sectPr>
      </w:pPr>
    </w:p>
    <w:p w14:paraId="0A36545E" w14:textId="77777777" w:rsidR="00333FAA" w:rsidRPr="00C775D1" w:rsidRDefault="00333FAA" w:rsidP="0014769E">
      <w:pPr>
        <w:pStyle w:val="Heading1"/>
      </w:pPr>
      <w:r w:rsidRPr="00C775D1">
        <w:lastRenderedPageBreak/>
        <w:t>Section 2 – Report</w:t>
      </w:r>
    </w:p>
    <w:p w14:paraId="614F5EB5" w14:textId="77777777" w:rsidR="0095365A" w:rsidRDefault="0095365A" w:rsidP="001C7E35">
      <w:pPr>
        <w:pStyle w:val="Heading2"/>
        <w:rPr>
          <w:sz w:val="24"/>
          <w:szCs w:val="24"/>
        </w:rPr>
      </w:pPr>
    </w:p>
    <w:p w14:paraId="3CF12750" w14:textId="77777777" w:rsidR="001C7E35" w:rsidRDefault="00537D89" w:rsidP="006B54AD">
      <w:pPr>
        <w:pStyle w:val="Heading2"/>
        <w:ind w:firstLine="709"/>
        <w:rPr>
          <w:sz w:val="24"/>
          <w:szCs w:val="24"/>
        </w:rPr>
      </w:pPr>
      <w:r>
        <w:rPr>
          <w:sz w:val="24"/>
          <w:szCs w:val="24"/>
        </w:rPr>
        <w:t>BACKGROUND</w:t>
      </w:r>
    </w:p>
    <w:p w14:paraId="0A7DEE93" w14:textId="77777777" w:rsidR="00E33449" w:rsidRDefault="00FC2B22" w:rsidP="00FC2B22">
      <w:pPr>
        <w:ind w:left="709" w:hanging="709"/>
        <w:jc w:val="both"/>
      </w:pPr>
      <w:r>
        <w:t>1.1</w:t>
      </w:r>
      <w:r>
        <w:tab/>
      </w:r>
      <w:r w:rsidR="00C420B4">
        <w:t xml:space="preserve">Prior to the Covid-19 pandemic, </w:t>
      </w:r>
      <w:r>
        <w:t>Local Government finances continue</w:t>
      </w:r>
      <w:r w:rsidR="00C420B4">
        <w:t>d</w:t>
      </w:r>
      <w:r>
        <w:t xml:space="preserve"> to have a very difficult decade. Revenue expenditure has reduced by 20 to 30% on average against a backdrop of a rising UK population and a continued increase in demand for social care across all age groups and for pupils with special educational needs. </w:t>
      </w:r>
      <w:r w:rsidR="00BC3B47" w:rsidRPr="00BC3B47">
        <w:t xml:space="preserve"> </w:t>
      </w:r>
      <w:bookmarkStart w:id="3" w:name="_Hlk58320495"/>
      <w:r w:rsidR="00E33449">
        <w:t xml:space="preserve">In their publication ‘Local Government Funding – </w:t>
      </w:r>
      <w:r w:rsidR="0095365A">
        <w:t>M</w:t>
      </w:r>
      <w:r w:rsidR="00E33449">
        <w:t>oving the conversation’ (June</w:t>
      </w:r>
      <w:r w:rsidR="0095365A">
        <w:t xml:space="preserve"> </w:t>
      </w:r>
      <w:r w:rsidR="00A14662">
        <w:t xml:space="preserve">2018) </w:t>
      </w:r>
      <w:r w:rsidR="00E33449">
        <w:t xml:space="preserve">the Local Government Association shared </w:t>
      </w:r>
      <w:proofErr w:type="gramStart"/>
      <w:r w:rsidR="00E33449">
        <w:t>a number of</w:t>
      </w:r>
      <w:proofErr w:type="gramEnd"/>
      <w:r w:rsidR="00E33449">
        <w:t xml:space="preserve"> their key statistics including:</w:t>
      </w:r>
    </w:p>
    <w:p w14:paraId="1C362DF5" w14:textId="77777777" w:rsidR="0095365A" w:rsidRDefault="0095365A" w:rsidP="000754DF">
      <w:pPr>
        <w:ind w:left="709"/>
        <w:jc w:val="both"/>
      </w:pPr>
    </w:p>
    <w:p w14:paraId="658DDE74" w14:textId="77777777" w:rsidR="0095365A" w:rsidRDefault="003B5CE7" w:rsidP="00DE0DBE">
      <w:pPr>
        <w:numPr>
          <w:ilvl w:val="0"/>
          <w:numId w:val="10"/>
        </w:numPr>
        <w:ind w:hanging="295"/>
        <w:jc w:val="both"/>
      </w:pPr>
      <w:r>
        <w:t xml:space="preserve">Analysis indicated </w:t>
      </w:r>
      <w:r w:rsidR="00E33449">
        <w:t>that local services face a funding gap of £7.8billion by 2025</w:t>
      </w:r>
      <w:r w:rsidR="00437702">
        <w:t xml:space="preserve"> of which £6.6</w:t>
      </w:r>
      <w:r w:rsidR="0095365A">
        <w:t xml:space="preserve"> </w:t>
      </w:r>
      <w:r w:rsidR="00437702">
        <w:t xml:space="preserve">billion </w:t>
      </w:r>
      <w:r>
        <w:t xml:space="preserve">would </w:t>
      </w:r>
      <w:r w:rsidR="00A054D5">
        <w:t>relate to</w:t>
      </w:r>
      <w:r w:rsidR="00437702">
        <w:t xml:space="preserve"> Adults social care and Children’s services</w:t>
      </w:r>
      <w:r w:rsidR="0095365A">
        <w:t>.</w:t>
      </w:r>
    </w:p>
    <w:bookmarkEnd w:id="3"/>
    <w:p w14:paraId="0E9BE8CD" w14:textId="77777777" w:rsidR="0095365A" w:rsidRDefault="0095365A" w:rsidP="000754DF">
      <w:pPr>
        <w:ind w:left="1429"/>
        <w:jc w:val="both"/>
      </w:pPr>
    </w:p>
    <w:p w14:paraId="0E3EC017" w14:textId="77777777" w:rsidR="00FC2B22" w:rsidRDefault="00E33449" w:rsidP="00DE0DBE">
      <w:pPr>
        <w:numPr>
          <w:ilvl w:val="0"/>
          <w:numId w:val="10"/>
        </w:numPr>
        <w:ind w:hanging="295"/>
        <w:jc w:val="both"/>
      </w:pPr>
      <w:r>
        <w:t xml:space="preserve">By 2020, local authorities will have faced a reduction to core funding from </w:t>
      </w:r>
      <w:r w:rsidR="0095365A">
        <w:t xml:space="preserve">central </w:t>
      </w:r>
      <w:r>
        <w:t>Government of nearly £16 billion over the preceding decade</w:t>
      </w:r>
      <w:r w:rsidR="0095365A">
        <w:t>.</w:t>
      </w:r>
    </w:p>
    <w:p w14:paraId="185BEE00" w14:textId="77777777" w:rsidR="003B5CE7" w:rsidRDefault="003B5CE7" w:rsidP="003B5CE7">
      <w:pPr>
        <w:jc w:val="both"/>
      </w:pPr>
    </w:p>
    <w:p w14:paraId="19C63FF5" w14:textId="493F5A70" w:rsidR="003B5CE7" w:rsidRDefault="003B5CE7" w:rsidP="008C34FC">
      <w:pPr>
        <w:ind w:left="709" w:hanging="709"/>
        <w:jc w:val="both"/>
      </w:pPr>
      <w:r>
        <w:t>1.2</w:t>
      </w:r>
      <w:r>
        <w:tab/>
      </w:r>
      <w:r w:rsidR="00695E9D">
        <w:t xml:space="preserve">With the Local Government sector being at the forefront of the response to both the public health and economic crises caused by </w:t>
      </w:r>
      <w:proofErr w:type="spellStart"/>
      <w:r w:rsidR="00695E9D">
        <w:t>Covid</w:t>
      </w:r>
      <w:proofErr w:type="spellEnd"/>
      <w:r w:rsidR="00695E9D">
        <w:t xml:space="preserve"> 19, it is hardly surprising that the pandemic has had a significant impact on local government finances which were already in a difficult position following a decade </w:t>
      </w:r>
      <w:r w:rsidR="00C4111B">
        <w:t>where</w:t>
      </w:r>
      <w:r w:rsidR="00695E9D">
        <w:t xml:space="preserve"> resources have been reduced by over a quarter.  </w:t>
      </w:r>
      <w:r w:rsidR="00112A62">
        <w:t>Early in the</w:t>
      </w:r>
      <w:r w:rsidR="00695E9D">
        <w:t xml:space="preserve"> pandemic London Councils published their report ‘Impact of Covid-19 on Local Government Finance.’ The report published the findings of the surveys issued by the Ministry of Housing, Communities and Local Government (MHCLG)</w:t>
      </w:r>
      <w:r w:rsidR="00112A62">
        <w:t xml:space="preserve"> to track the financial impact of the pandemic over the first three months of the year. The estimated financial impact across London Borough’s was £1.96b against </w:t>
      </w:r>
      <w:r w:rsidR="00C4111B">
        <w:t>E</w:t>
      </w:r>
      <w:r w:rsidR="00112A62">
        <w:t xml:space="preserve">mergency </w:t>
      </w:r>
      <w:r w:rsidR="00C4111B">
        <w:t>F</w:t>
      </w:r>
      <w:r w:rsidR="00112A62">
        <w:t>unding allocated at the time of £500m. Whilst is it appreciated that further financial support has been provided which is gratefully received,  so too have increased, and continue t</w:t>
      </w:r>
      <w:r w:rsidR="00455748">
        <w:t>o</w:t>
      </w:r>
      <w:r w:rsidR="00112A62">
        <w:t xml:space="preserve"> emerge,  the associated costs of the pandemic on </w:t>
      </w:r>
      <w:r w:rsidR="00455748">
        <w:t xml:space="preserve">the sector and </w:t>
      </w:r>
      <w:r w:rsidR="00112A62">
        <w:t xml:space="preserve">the wider local government economy including the impact on local business, jobs and employment, housing and the high street.  </w:t>
      </w:r>
    </w:p>
    <w:p w14:paraId="65905831" w14:textId="77777777" w:rsidR="00FC2B22" w:rsidRDefault="00FC2B22" w:rsidP="00FC2B22">
      <w:pPr>
        <w:pStyle w:val="ListParagraph"/>
      </w:pPr>
    </w:p>
    <w:p w14:paraId="6D9446DC" w14:textId="102AE65A" w:rsidR="0094154F" w:rsidRPr="0094154F" w:rsidRDefault="00F14377" w:rsidP="0094154F">
      <w:pPr>
        <w:ind w:left="709" w:hanging="709"/>
        <w:jc w:val="both"/>
        <w:rPr>
          <w:color w:val="FF0000"/>
        </w:rPr>
      </w:pPr>
      <w:r>
        <w:t>1.3</w:t>
      </w:r>
      <w:r>
        <w:tab/>
        <w:t>Harrow remains one of the lowest funded Council</w:t>
      </w:r>
      <w:r w:rsidR="00482163">
        <w:t xml:space="preserve">s </w:t>
      </w:r>
      <w:r>
        <w:t xml:space="preserve">both within London and nationally. Table 1 below summarises the key financial changes over the </w:t>
      </w:r>
      <w:r w:rsidR="008F0871">
        <w:t>9</w:t>
      </w:r>
      <w:r w:rsidR="00C31204">
        <w:t>-</w:t>
      </w:r>
      <w:r>
        <w:t>year period up to 20</w:t>
      </w:r>
      <w:r w:rsidR="00112A62">
        <w:t>21</w:t>
      </w:r>
      <w:r>
        <w:t>/2</w:t>
      </w:r>
      <w:r w:rsidR="00112A62">
        <w:t>2</w:t>
      </w:r>
      <w:r>
        <w:t>:</w:t>
      </w:r>
      <w:r w:rsidR="006B54AD">
        <w:t xml:space="preserve"> </w:t>
      </w:r>
    </w:p>
    <w:p w14:paraId="6C6F57CF" w14:textId="77777777" w:rsidR="0094154F" w:rsidRDefault="0094154F" w:rsidP="0094154F">
      <w:pPr>
        <w:rPr>
          <w:rFonts w:cs="Arial"/>
          <w:color w:val="1F497D"/>
        </w:rPr>
      </w:pPr>
    </w:p>
    <w:p w14:paraId="05A23BAB" w14:textId="77777777" w:rsidR="00C31204" w:rsidRDefault="00C31204" w:rsidP="0094154F">
      <w:pPr>
        <w:ind w:left="709"/>
        <w:jc w:val="both"/>
        <w:rPr>
          <w:b/>
          <w:bCs/>
          <w:u w:val="single"/>
        </w:rPr>
      </w:pPr>
    </w:p>
    <w:p w14:paraId="61AFBDF7" w14:textId="77777777" w:rsidR="00C31204" w:rsidRDefault="00C31204" w:rsidP="0094154F">
      <w:pPr>
        <w:ind w:left="709"/>
        <w:jc w:val="both"/>
        <w:rPr>
          <w:b/>
          <w:bCs/>
          <w:u w:val="single"/>
        </w:rPr>
      </w:pPr>
    </w:p>
    <w:p w14:paraId="596CAB5F" w14:textId="77777777" w:rsidR="00C31204" w:rsidRDefault="00C31204" w:rsidP="0094154F">
      <w:pPr>
        <w:ind w:left="709"/>
        <w:jc w:val="both"/>
        <w:rPr>
          <w:b/>
          <w:bCs/>
          <w:u w:val="single"/>
        </w:rPr>
      </w:pPr>
    </w:p>
    <w:p w14:paraId="004A9DEA" w14:textId="77777777" w:rsidR="00C31204" w:rsidRDefault="00C31204" w:rsidP="0094154F">
      <w:pPr>
        <w:ind w:left="709"/>
        <w:jc w:val="both"/>
        <w:rPr>
          <w:b/>
          <w:bCs/>
          <w:u w:val="single"/>
        </w:rPr>
      </w:pPr>
    </w:p>
    <w:p w14:paraId="031BE1BD" w14:textId="77777777" w:rsidR="00C31204" w:rsidRDefault="00C31204" w:rsidP="0094154F">
      <w:pPr>
        <w:ind w:left="709"/>
        <w:jc w:val="both"/>
        <w:rPr>
          <w:b/>
          <w:bCs/>
          <w:u w:val="single"/>
        </w:rPr>
      </w:pPr>
    </w:p>
    <w:p w14:paraId="72A7A0DD" w14:textId="77777777" w:rsidR="00C31204" w:rsidRDefault="00C31204" w:rsidP="0094154F">
      <w:pPr>
        <w:ind w:left="709"/>
        <w:jc w:val="both"/>
        <w:rPr>
          <w:b/>
          <w:bCs/>
          <w:u w:val="single"/>
        </w:rPr>
      </w:pPr>
    </w:p>
    <w:p w14:paraId="78A123B5" w14:textId="77777777" w:rsidR="00C31204" w:rsidRDefault="00C31204" w:rsidP="0094154F">
      <w:pPr>
        <w:ind w:left="709"/>
        <w:jc w:val="both"/>
        <w:rPr>
          <w:b/>
          <w:bCs/>
          <w:u w:val="single"/>
        </w:rPr>
      </w:pPr>
    </w:p>
    <w:p w14:paraId="37446C21" w14:textId="77777777" w:rsidR="00C31204" w:rsidRDefault="00C31204" w:rsidP="0094154F">
      <w:pPr>
        <w:ind w:left="709"/>
        <w:jc w:val="both"/>
        <w:rPr>
          <w:b/>
          <w:bCs/>
          <w:u w:val="single"/>
        </w:rPr>
      </w:pPr>
    </w:p>
    <w:p w14:paraId="0FD2D1DB" w14:textId="77777777" w:rsidR="00C31204" w:rsidRDefault="00C31204" w:rsidP="0094154F">
      <w:pPr>
        <w:ind w:left="709"/>
        <w:jc w:val="both"/>
        <w:rPr>
          <w:b/>
          <w:bCs/>
          <w:u w:val="single"/>
        </w:rPr>
      </w:pPr>
    </w:p>
    <w:p w14:paraId="3E8CD965" w14:textId="5D786811" w:rsidR="00C31204" w:rsidRDefault="00C31204" w:rsidP="0094154F">
      <w:pPr>
        <w:ind w:left="709"/>
        <w:jc w:val="both"/>
        <w:rPr>
          <w:b/>
          <w:bCs/>
          <w:u w:val="single"/>
        </w:rPr>
      </w:pPr>
    </w:p>
    <w:p w14:paraId="6F3D3641" w14:textId="77777777" w:rsidR="00516409" w:rsidRDefault="00516409" w:rsidP="0094154F">
      <w:pPr>
        <w:ind w:left="709"/>
        <w:jc w:val="both"/>
        <w:rPr>
          <w:b/>
          <w:bCs/>
          <w:u w:val="single"/>
        </w:rPr>
      </w:pPr>
    </w:p>
    <w:p w14:paraId="07322FC5" w14:textId="77777777" w:rsidR="00C31204" w:rsidRDefault="00C31204" w:rsidP="0094154F">
      <w:pPr>
        <w:ind w:left="709"/>
        <w:jc w:val="both"/>
        <w:rPr>
          <w:b/>
          <w:bCs/>
          <w:u w:val="single"/>
        </w:rPr>
      </w:pPr>
    </w:p>
    <w:p w14:paraId="50C69794" w14:textId="5759A9E0" w:rsidR="00AD5AAF" w:rsidRDefault="0094154F" w:rsidP="0094154F">
      <w:pPr>
        <w:ind w:left="709"/>
        <w:jc w:val="both"/>
        <w:rPr>
          <w:b/>
          <w:bCs/>
          <w:u w:val="single"/>
        </w:rPr>
      </w:pPr>
      <w:r>
        <w:rPr>
          <w:b/>
          <w:bCs/>
          <w:u w:val="single"/>
        </w:rPr>
        <w:lastRenderedPageBreak/>
        <w:t>Table 1: Summary of Key Financial Changes 2013/14 to 202</w:t>
      </w:r>
      <w:r w:rsidR="00AD5AAF">
        <w:rPr>
          <w:b/>
          <w:bCs/>
          <w:u w:val="single"/>
        </w:rPr>
        <w:t>1</w:t>
      </w:r>
      <w:r>
        <w:rPr>
          <w:b/>
          <w:bCs/>
          <w:u w:val="single"/>
        </w:rPr>
        <w:t>/2</w:t>
      </w:r>
      <w:r w:rsidR="00AD5AAF">
        <w:rPr>
          <w:b/>
          <w:bCs/>
          <w:u w:val="single"/>
        </w:rPr>
        <w:t>2</w:t>
      </w:r>
    </w:p>
    <w:p w14:paraId="25D6DBAE" w14:textId="77777777" w:rsidR="00516409" w:rsidRDefault="00516409" w:rsidP="0094154F">
      <w:pPr>
        <w:ind w:left="709"/>
        <w:jc w:val="both"/>
        <w:rPr>
          <w:b/>
          <w:bCs/>
          <w:u w:val="single"/>
        </w:rPr>
      </w:pPr>
    </w:p>
    <w:p w14:paraId="5D3ADB60" w14:textId="64855BC2" w:rsidR="00AD5AAF" w:rsidRDefault="00AD5AAF" w:rsidP="0094154F">
      <w:pPr>
        <w:ind w:left="709"/>
        <w:jc w:val="both"/>
        <w:rPr>
          <w:b/>
          <w:bCs/>
          <w:u w:val="single"/>
        </w:rPr>
      </w:pPr>
      <w:r w:rsidRPr="00AD5AAF">
        <w:rPr>
          <w:noProof/>
        </w:rPr>
        <w:drawing>
          <wp:inline distT="0" distB="0" distL="0" distR="0" wp14:anchorId="041E6855" wp14:editId="30B28CB5">
            <wp:extent cx="5580380" cy="278066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0380" cy="2780665"/>
                    </a:xfrm>
                    <a:prstGeom prst="rect">
                      <a:avLst/>
                    </a:prstGeom>
                    <a:noFill/>
                    <a:ln>
                      <a:noFill/>
                    </a:ln>
                  </pic:spPr>
                </pic:pic>
              </a:graphicData>
            </a:graphic>
          </wp:inline>
        </w:drawing>
      </w:r>
    </w:p>
    <w:p w14:paraId="0688A400" w14:textId="2164FFE1" w:rsidR="0094154F" w:rsidRDefault="0094154F" w:rsidP="0094154F">
      <w:pPr>
        <w:ind w:left="709"/>
        <w:jc w:val="both"/>
        <w:rPr>
          <w:b/>
          <w:bCs/>
          <w:u w:val="single"/>
        </w:rPr>
      </w:pPr>
    </w:p>
    <w:p w14:paraId="43085AF5" w14:textId="77777777" w:rsidR="0094154F" w:rsidRDefault="0094154F" w:rsidP="0094154F">
      <w:pPr>
        <w:rPr>
          <w:rFonts w:cs="Arial"/>
          <w:color w:val="1F497D"/>
        </w:rPr>
      </w:pPr>
    </w:p>
    <w:p w14:paraId="183D65B4" w14:textId="5592A9D6" w:rsidR="0094154F" w:rsidRDefault="008F0871" w:rsidP="00387B75">
      <w:pPr>
        <w:ind w:firstLine="709"/>
        <w:jc w:val="both"/>
        <w:rPr>
          <w:rFonts w:ascii="Calibri" w:hAnsi="Calibri"/>
          <w:color w:val="000000"/>
        </w:rPr>
      </w:pPr>
      <w:r>
        <w:rPr>
          <w:color w:val="000000"/>
        </w:rPr>
        <w:t>Over the 9</w:t>
      </w:r>
      <w:r w:rsidR="00C31204">
        <w:rPr>
          <w:color w:val="000000"/>
        </w:rPr>
        <w:t>-</w:t>
      </w:r>
      <w:r>
        <w:rPr>
          <w:color w:val="000000"/>
        </w:rPr>
        <w:t>year period, the table shows:</w:t>
      </w:r>
      <w:r w:rsidR="0094154F">
        <w:rPr>
          <w:color w:val="000000"/>
        </w:rPr>
        <w:t xml:space="preserve">                                                           </w:t>
      </w:r>
    </w:p>
    <w:p w14:paraId="06737B3E" w14:textId="57AC7EAF" w:rsidR="0094154F" w:rsidRDefault="0094154F" w:rsidP="0094154F">
      <w:pPr>
        <w:numPr>
          <w:ilvl w:val="0"/>
          <w:numId w:val="34"/>
        </w:numPr>
        <w:ind w:left="1418" w:hanging="284"/>
        <w:jc w:val="both"/>
      </w:pPr>
      <w:r>
        <w:t xml:space="preserve">The </w:t>
      </w:r>
      <w:r w:rsidR="00C4111B">
        <w:t>Council’s Revenue</w:t>
      </w:r>
      <w:r>
        <w:t xml:space="preserve"> Support Grant</w:t>
      </w:r>
      <w:r w:rsidR="00482163">
        <w:t xml:space="preserve"> (RSG)</w:t>
      </w:r>
      <w:r>
        <w:t>, its main source of funding from central government</w:t>
      </w:r>
      <w:r w:rsidR="008F0871">
        <w:t>,</w:t>
      </w:r>
      <w:r>
        <w:t xml:space="preserve"> </w:t>
      </w:r>
      <w:r w:rsidR="008F0871">
        <w:t xml:space="preserve">has </w:t>
      </w:r>
      <w:r>
        <w:t>reduce</w:t>
      </w:r>
      <w:r w:rsidR="008F0871">
        <w:t>d</w:t>
      </w:r>
      <w:r>
        <w:t xml:space="preserve"> by 97% </w:t>
      </w:r>
      <w:r w:rsidR="008F0871">
        <w:t>to just £1.6m</w:t>
      </w:r>
      <w:r w:rsidR="00AD5AAF">
        <w:t>, a reduction of £5</w:t>
      </w:r>
      <w:r w:rsidR="00482163">
        <w:t>0.5</w:t>
      </w:r>
      <w:r w:rsidR="00AD5AAF">
        <w:t>m.</w:t>
      </w:r>
      <w:r w:rsidR="008F0871">
        <w:t xml:space="preserve">  To set this in context, the Council</w:t>
      </w:r>
      <w:r w:rsidR="00C4111B">
        <w:t>’</w:t>
      </w:r>
      <w:r w:rsidR="008F0871">
        <w:t>s net revenue budget requirement to support service delivery is £17</w:t>
      </w:r>
      <w:r w:rsidR="00AD5AAF">
        <w:t>9</w:t>
      </w:r>
      <w:r w:rsidR="008F0871">
        <w:t xml:space="preserve">m. </w:t>
      </w:r>
    </w:p>
    <w:p w14:paraId="174BACA1" w14:textId="77777777" w:rsidR="0094154F" w:rsidRDefault="0094154F" w:rsidP="0094154F">
      <w:pPr>
        <w:ind w:left="1276"/>
        <w:jc w:val="both"/>
      </w:pPr>
    </w:p>
    <w:p w14:paraId="4D2A4B51" w14:textId="180995FA" w:rsidR="0094154F" w:rsidRDefault="0094154F" w:rsidP="0094154F">
      <w:pPr>
        <w:numPr>
          <w:ilvl w:val="0"/>
          <w:numId w:val="34"/>
        </w:numPr>
        <w:ind w:left="1418" w:hanging="284"/>
        <w:jc w:val="both"/>
      </w:pPr>
      <w:r>
        <w:t>Over and above the RSG, the Council receives no additional funding to meet demographic and inflationary pressures. Therefore</w:t>
      </w:r>
      <w:r w:rsidR="00C31204">
        <w:t>,</w:t>
      </w:r>
      <w:r>
        <w:t xml:space="preserve"> growth of £</w:t>
      </w:r>
      <w:r w:rsidR="00AD5AAF">
        <w:t>77</w:t>
      </w:r>
      <w:r w:rsidR="00C4111B">
        <w:t>.4</w:t>
      </w:r>
      <w:r>
        <w:t xml:space="preserve">m has had to be provided to fund the continued pressures on front line services, </w:t>
      </w:r>
      <w:r w:rsidR="008F0871">
        <w:t>including</w:t>
      </w:r>
      <w:r>
        <w:t xml:space="preserve"> adults and children’s social care</w:t>
      </w:r>
      <w:r w:rsidR="008F0871">
        <w:t>,</w:t>
      </w:r>
      <w:r>
        <w:t xml:space="preserve"> homelessness</w:t>
      </w:r>
      <w:r w:rsidR="008F0871">
        <w:t xml:space="preserve"> and waste services. </w:t>
      </w:r>
      <w:r>
        <w:t>  Technical growth of £</w:t>
      </w:r>
      <w:r w:rsidR="00AD5AAF">
        <w:t>19</w:t>
      </w:r>
      <w:r w:rsidR="00C4111B">
        <w:t>.4</w:t>
      </w:r>
      <w:r>
        <w:t xml:space="preserve">m has had to be provided to fund inflationary pressures (pay and </w:t>
      </w:r>
      <w:r w:rsidR="00C4111B">
        <w:t>non-pay</w:t>
      </w:r>
      <w:r>
        <w:t>) and the cost of capital investment</w:t>
      </w:r>
      <w:r w:rsidR="006A6073">
        <w:t xml:space="preserve"> for which the council receives no additional funding.</w:t>
      </w:r>
    </w:p>
    <w:p w14:paraId="6A98506B" w14:textId="77777777" w:rsidR="0094154F" w:rsidRDefault="0094154F" w:rsidP="0094154F">
      <w:pPr>
        <w:ind w:left="1418"/>
        <w:jc w:val="both"/>
      </w:pPr>
    </w:p>
    <w:p w14:paraId="70520B95" w14:textId="2D9E1CE0" w:rsidR="0094154F" w:rsidRDefault="0094154F" w:rsidP="008C34FC">
      <w:pPr>
        <w:numPr>
          <w:ilvl w:val="0"/>
          <w:numId w:val="34"/>
        </w:numPr>
        <w:ind w:left="1418" w:hanging="284"/>
        <w:jc w:val="both"/>
      </w:pPr>
      <w:r>
        <w:t xml:space="preserve">These three factors have taken the total budget shortfall to find over the </w:t>
      </w:r>
      <w:r w:rsidR="008F0871">
        <w:t xml:space="preserve">nine </w:t>
      </w:r>
      <w:r w:rsidR="00B30BA0">
        <w:t>years to</w:t>
      </w:r>
      <w:r>
        <w:t xml:space="preserve"> </w:t>
      </w:r>
      <w:r w:rsidR="00AD5AAF">
        <w:t>£147</w:t>
      </w:r>
      <w:r w:rsidR="00AE0DCB">
        <w:t>.3</w:t>
      </w:r>
      <w:r w:rsidR="00AD5AAF">
        <w:t>m</w:t>
      </w:r>
      <w:r w:rsidR="00C31204">
        <w:t xml:space="preserve"> </w:t>
      </w:r>
      <w:r>
        <w:t>to achieve a balanced budget.</w:t>
      </w:r>
    </w:p>
    <w:p w14:paraId="169356DB" w14:textId="77777777" w:rsidR="0094154F" w:rsidRDefault="0094154F" w:rsidP="0094154F">
      <w:pPr>
        <w:jc w:val="both"/>
      </w:pPr>
    </w:p>
    <w:p w14:paraId="0451A341" w14:textId="0F7B6D19" w:rsidR="00DB57AF" w:rsidRDefault="0094154F" w:rsidP="008C34FC">
      <w:pPr>
        <w:numPr>
          <w:ilvl w:val="0"/>
          <w:numId w:val="34"/>
        </w:numPr>
        <w:ind w:left="1418" w:hanging="284"/>
        <w:jc w:val="both"/>
      </w:pPr>
      <w:r>
        <w:t>Savings and efficiencies of £</w:t>
      </w:r>
      <w:r w:rsidR="00AD5AAF">
        <w:t>9</w:t>
      </w:r>
      <w:r w:rsidR="00AE0DCB">
        <w:t>9.4</w:t>
      </w:r>
      <w:r w:rsidR="00AD5AAF">
        <w:t xml:space="preserve">m </w:t>
      </w:r>
      <w:r>
        <w:t>have been achieved but the profiling of these savings, and how the quantum has reduced in recent years, demonstrates the challenges of finding sustainable savings year on year.</w:t>
      </w:r>
      <w:r w:rsidR="00DB57AF">
        <w:t xml:space="preserve"> For the first time in 2020/21 the Council had to </w:t>
      </w:r>
      <w:r w:rsidR="00455748">
        <w:t>rely upon the use</w:t>
      </w:r>
      <w:r w:rsidR="00DB57AF">
        <w:t xml:space="preserve"> of reserves to balance its budget</w:t>
      </w:r>
      <w:r w:rsidR="00455748">
        <w:t>. Thankfully</w:t>
      </w:r>
      <w:r w:rsidR="00DB57AF">
        <w:t xml:space="preserve">, through tight financial </w:t>
      </w:r>
      <w:r w:rsidR="00F16BB0">
        <w:t>management,</w:t>
      </w:r>
      <w:r w:rsidR="00DB57AF">
        <w:t xml:space="preserve"> </w:t>
      </w:r>
      <w:r w:rsidR="00455748">
        <w:t>the</w:t>
      </w:r>
      <w:r w:rsidR="00AE0DCB">
        <w:t>se</w:t>
      </w:r>
      <w:r w:rsidR="00455748">
        <w:t xml:space="preserve"> reserves are now unlikely</w:t>
      </w:r>
      <w:r w:rsidR="00DB57AF">
        <w:t xml:space="preserve"> to be drawn down and can be retained </w:t>
      </w:r>
      <w:r w:rsidR="006A6073">
        <w:t xml:space="preserve">to </w:t>
      </w:r>
      <w:r w:rsidR="00DB57AF">
        <w:t xml:space="preserve">support the even larger pressures the Council faces </w:t>
      </w:r>
      <w:r w:rsidR="00AE0DCB">
        <w:t>in future years.</w:t>
      </w:r>
    </w:p>
    <w:p w14:paraId="6864EC36" w14:textId="77777777" w:rsidR="0094154F" w:rsidRDefault="0094154F" w:rsidP="0094154F">
      <w:pPr>
        <w:ind w:left="1418"/>
        <w:jc w:val="both"/>
      </w:pPr>
    </w:p>
    <w:p w14:paraId="02C6D193" w14:textId="298DAB2B" w:rsidR="0094154F" w:rsidRDefault="0094154F" w:rsidP="0094154F">
      <w:pPr>
        <w:numPr>
          <w:ilvl w:val="0"/>
          <w:numId w:val="34"/>
        </w:numPr>
        <w:ind w:left="1418" w:hanging="284"/>
        <w:jc w:val="both"/>
      </w:pPr>
      <w:r>
        <w:t xml:space="preserve">Council Tax has been increased largely in line with referendum limits </w:t>
      </w:r>
      <w:r w:rsidR="00DB57AF">
        <w:t>and full use has been made of the Adults Social Care precept. Again for 2021/22, the Council ha</w:t>
      </w:r>
      <w:r w:rsidR="00AE0DCB">
        <w:t>s</w:t>
      </w:r>
      <w:r w:rsidR="00DB57AF">
        <w:t xml:space="preserve"> little choice but to propose the maximum allowable increase in Council Tax of </w:t>
      </w:r>
      <w:r w:rsidR="00AD5AAF">
        <w:t>4.99</w:t>
      </w:r>
      <w:r w:rsidR="00DB57AF">
        <w:t xml:space="preserve">% which increases the transfer of responsibility </w:t>
      </w:r>
      <w:r w:rsidR="006A6073">
        <w:t xml:space="preserve">onto the </w:t>
      </w:r>
      <w:r w:rsidR="00AE0DCB">
        <w:t>c</w:t>
      </w:r>
      <w:r w:rsidR="006A6073">
        <w:t xml:space="preserve">ouncil </w:t>
      </w:r>
      <w:r w:rsidR="00AE0DCB">
        <w:t>taxpayer to 78%.</w:t>
      </w:r>
    </w:p>
    <w:p w14:paraId="2062B4D8" w14:textId="77777777" w:rsidR="0094154F" w:rsidRDefault="0094154F" w:rsidP="0094154F">
      <w:pPr>
        <w:jc w:val="both"/>
      </w:pPr>
    </w:p>
    <w:p w14:paraId="002D6BAA" w14:textId="77777777" w:rsidR="006C355E" w:rsidRDefault="006C355E" w:rsidP="0094154F">
      <w:pPr>
        <w:ind w:left="709" w:hanging="709"/>
        <w:jc w:val="both"/>
      </w:pPr>
    </w:p>
    <w:p w14:paraId="6988015E" w14:textId="44F07231" w:rsidR="004963A3" w:rsidRDefault="00537D89" w:rsidP="004963A3">
      <w:pPr>
        <w:ind w:left="709" w:hanging="709"/>
        <w:jc w:val="both"/>
      </w:pPr>
      <w:r>
        <w:t>1.4</w:t>
      </w:r>
      <w:r w:rsidR="004963A3">
        <w:tab/>
        <w:t xml:space="preserve">Despite all reasonable actions, including council tax increases, significant savings, and efficiencies and generating income, it still remains a considerable challenge for the Council to balance its </w:t>
      </w:r>
      <w:r w:rsidR="00455748">
        <w:t xml:space="preserve">annual </w:t>
      </w:r>
      <w:r w:rsidR="004963A3">
        <w:t>budget in light of continued demand pressures</w:t>
      </w:r>
      <w:r w:rsidR="00455748">
        <w:t xml:space="preserve"> and funding certainties compounded by a historically low funding base. </w:t>
      </w:r>
      <w:r w:rsidR="004963A3">
        <w:t xml:space="preserve"> In February 20</w:t>
      </w:r>
      <w:r w:rsidR="006A6073">
        <w:t>20</w:t>
      </w:r>
      <w:r w:rsidR="004963A3">
        <w:t xml:space="preserve"> full Council approved the </w:t>
      </w:r>
      <w:r w:rsidR="00516409">
        <w:t>Medium-Term</w:t>
      </w:r>
      <w:r w:rsidR="004963A3">
        <w:t xml:space="preserve"> Financial Strategy (MTFS) 20</w:t>
      </w:r>
      <w:r w:rsidR="006A6073">
        <w:t>20/21</w:t>
      </w:r>
      <w:r w:rsidR="004963A3">
        <w:t xml:space="preserve"> to 202</w:t>
      </w:r>
      <w:r w:rsidR="006A6073">
        <w:t>2</w:t>
      </w:r>
      <w:r w:rsidR="004963A3">
        <w:t>/2</w:t>
      </w:r>
      <w:r w:rsidR="006A6073">
        <w:t>3</w:t>
      </w:r>
      <w:r w:rsidR="004963A3">
        <w:t>. Despite achieving a balanced budget for 20</w:t>
      </w:r>
      <w:r w:rsidR="006A6073">
        <w:t>2</w:t>
      </w:r>
      <w:r w:rsidR="00AE0DCB">
        <w:t>0</w:t>
      </w:r>
      <w:r w:rsidR="006A6073">
        <w:t>/2</w:t>
      </w:r>
      <w:r w:rsidR="00AE0DCB">
        <w:t>1</w:t>
      </w:r>
      <w:r w:rsidR="004963A3">
        <w:t>, there remain</w:t>
      </w:r>
      <w:r w:rsidR="006B54AD">
        <w:t>ed</w:t>
      </w:r>
      <w:r w:rsidR="004963A3">
        <w:t xml:space="preserve"> a budget gap of £</w:t>
      </w:r>
      <w:r w:rsidR="00AE0DCB">
        <w:t>22.592</w:t>
      </w:r>
      <w:r w:rsidR="006A6073">
        <w:t>m</w:t>
      </w:r>
      <w:r w:rsidR="000F3E40">
        <w:t xml:space="preserve"> </w:t>
      </w:r>
      <w:r w:rsidR="006A6073">
        <w:t>over the final two years of the MTFS</w:t>
      </w:r>
      <w:r w:rsidR="000F3E40">
        <w:t xml:space="preserve">. </w:t>
      </w:r>
    </w:p>
    <w:p w14:paraId="56FC3BBD" w14:textId="258C9A27" w:rsidR="006A6073" w:rsidRDefault="006A6073" w:rsidP="004963A3">
      <w:pPr>
        <w:ind w:left="709" w:hanging="709"/>
        <w:jc w:val="both"/>
      </w:pPr>
    </w:p>
    <w:p w14:paraId="5099A06E" w14:textId="5B2BF09D" w:rsidR="006A6073" w:rsidRDefault="006A6073" w:rsidP="008C34FC">
      <w:pPr>
        <w:ind w:left="709" w:hanging="709"/>
        <w:jc w:val="both"/>
        <w:rPr>
          <w:rFonts w:ascii="Calibri" w:hAnsi="Calibri"/>
          <w:sz w:val="22"/>
        </w:rPr>
      </w:pPr>
      <w:r>
        <w:t>1.5</w:t>
      </w:r>
      <w:r>
        <w:tab/>
        <w:t>A budget gap of £</w:t>
      </w:r>
      <w:r w:rsidR="00AE0DCB">
        <w:t>22</w:t>
      </w:r>
      <w:r w:rsidR="00482163">
        <w:t>.592</w:t>
      </w:r>
      <w:r>
        <w:t>m is enough of a significant financial challenge from which to refresh the MTFS</w:t>
      </w:r>
      <w:r w:rsidR="00F31743">
        <w:t xml:space="preserve">. Factor into this a disproportionate impact of </w:t>
      </w:r>
      <w:proofErr w:type="spellStart"/>
      <w:r w:rsidR="00F31743">
        <w:t>Covid</w:t>
      </w:r>
      <w:proofErr w:type="spellEnd"/>
      <w:r w:rsidR="00AE0DCB">
        <w:t>-</w:t>
      </w:r>
      <w:r w:rsidR="00F31743">
        <w:t xml:space="preserve"> 19 on the Borough and it leaves the Council in a grave financial position facing very difficult budget decisions. </w:t>
      </w:r>
      <w:r>
        <w:t>Covid-19 has had a disproportionate impact on the residents of Harrow. Between the period of 1st March to 14th June, a total of 1</w:t>
      </w:r>
      <w:r w:rsidR="00AE0DCB">
        <w:t>,</w:t>
      </w:r>
      <w:r>
        <w:t>045 lab-confirmed cases were recorded for the London Borough of Harrow. Harrow had the second highest reported rate in London at 414.6 per 100,000 population, compared to the overall rate in London of 304.7 cases per 100,000. Between January 1st and June 16th, there were 1</w:t>
      </w:r>
      <w:r w:rsidR="00AE0DCB">
        <w:t>,</w:t>
      </w:r>
      <w:r>
        <w:t>164 deaths registered to Harrow residents, of which 391 mentioned C</w:t>
      </w:r>
      <w:r w:rsidR="00AE0DCB">
        <w:t>ovid</w:t>
      </w:r>
      <w:r>
        <w:t>-19 on the death certificate. The Age Standardised Mortality Rate per 100,000 was 36.2 deaths in England and Wales, in London the rate was 85.7 and in Harrow it was 114.7, Harrow was the 6</w:t>
      </w:r>
      <w:r>
        <w:rPr>
          <w:vertAlign w:val="superscript"/>
        </w:rPr>
        <w:t>th</w:t>
      </w:r>
      <w:r>
        <w:t xml:space="preserve"> highest in London.   </w:t>
      </w:r>
    </w:p>
    <w:p w14:paraId="37FB0080" w14:textId="77777777" w:rsidR="00C31204" w:rsidRDefault="00C31204" w:rsidP="008C34FC">
      <w:pPr>
        <w:jc w:val="both"/>
      </w:pPr>
    </w:p>
    <w:p w14:paraId="61CB9B2E" w14:textId="73DA008D" w:rsidR="006A6073" w:rsidRDefault="00C31204" w:rsidP="00C4111B">
      <w:pPr>
        <w:ind w:left="709" w:hanging="709"/>
        <w:jc w:val="both"/>
      </w:pPr>
      <w:r>
        <w:t>1.6</w:t>
      </w:r>
      <w:r>
        <w:tab/>
      </w:r>
      <w:r w:rsidR="00AE0DCB">
        <w:t>Covid</w:t>
      </w:r>
      <w:r w:rsidR="006A6073">
        <w:t>-19 has been shown to disproportionately affect older people and people from BME communities. Both these groups are more likely to become ill from C</w:t>
      </w:r>
      <w:r w:rsidR="00AE0DCB">
        <w:t>ovid</w:t>
      </w:r>
      <w:r w:rsidR="006A6073">
        <w:t>-19, require admission to hospital and subsequent support, and both these groups are more highly represented in Harrow than many other London Boroughs. The high number of 57 residential and care homes in Harrow, and outbreaks within them have certainly contributed to the high number of cases of C</w:t>
      </w:r>
      <w:r w:rsidR="00AE0DCB">
        <w:t>ovid</w:t>
      </w:r>
      <w:r w:rsidR="006A6073">
        <w:t xml:space="preserve">-19 in Harrow.  </w:t>
      </w:r>
    </w:p>
    <w:p w14:paraId="40212DB5" w14:textId="77777777" w:rsidR="00C31204" w:rsidRDefault="00C31204" w:rsidP="008C34FC">
      <w:pPr>
        <w:jc w:val="both"/>
      </w:pPr>
    </w:p>
    <w:p w14:paraId="2C57731B" w14:textId="5C52065B" w:rsidR="00AE0DCB" w:rsidRPr="00387B75" w:rsidRDefault="00C31204" w:rsidP="00387B75">
      <w:pPr>
        <w:ind w:left="709" w:hanging="709"/>
        <w:rPr>
          <w:rFonts w:cs="Arial"/>
          <w:szCs w:val="24"/>
        </w:rPr>
      </w:pPr>
      <w:bookmarkStart w:id="4" w:name="_Hlk58374924"/>
      <w:r>
        <w:t>1.7</w:t>
      </w:r>
      <w:r>
        <w:tab/>
      </w:r>
      <w:r w:rsidR="00AE0DCB" w:rsidRPr="00387B75">
        <w:rPr>
          <w:rFonts w:cs="Arial"/>
          <w:szCs w:val="24"/>
        </w:rPr>
        <w:t xml:space="preserve">The disproportionate impact felt by Harrow has not been matched by a proportionate share of funding. Analysis shows </w:t>
      </w:r>
      <w:r w:rsidR="002343BC" w:rsidRPr="00FB7D4D">
        <w:rPr>
          <w:rFonts w:cs="Arial"/>
          <w:szCs w:val="24"/>
        </w:rPr>
        <w:t>that, over</w:t>
      </w:r>
      <w:r w:rsidR="00AE0DCB" w:rsidRPr="00387B75">
        <w:rPr>
          <w:rFonts w:cs="Arial"/>
          <w:szCs w:val="24"/>
        </w:rPr>
        <w:t xml:space="preserve"> the four tranches of Emergency Funding </w:t>
      </w:r>
      <w:r w:rsidR="006D7B5B" w:rsidRPr="00AE0DCB">
        <w:rPr>
          <w:rFonts w:cs="Arial"/>
          <w:szCs w:val="24"/>
        </w:rPr>
        <w:t>received, Harrow</w:t>
      </w:r>
      <w:r w:rsidR="00AE0DCB" w:rsidRPr="00387B75">
        <w:rPr>
          <w:rFonts w:cs="Arial"/>
          <w:szCs w:val="24"/>
        </w:rPr>
        <w:t xml:space="preserve"> ranked in 108th position nationally (out of 339) and across London in 26</w:t>
      </w:r>
      <w:r w:rsidR="00AE0DCB" w:rsidRPr="00387B75">
        <w:rPr>
          <w:rFonts w:cs="Arial"/>
          <w:szCs w:val="24"/>
          <w:vertAlign w:val="superscript"/>
        </w:rPr>
        <w:t>th</w:t>
      </w:r>
      <w:r w:rsidR="00AE0DCB" w:rsidRPr="00387B75">
        <w:rPr>
          <w:rFonts w:cs="Arial"/>
          <w:szCs w:val="24"/>
        </w:rPr>
        <w:t xml:space="preserve"> position (out of 33, which is 8</w:t>
      </w:r>
      <w:r w:rsidR="00AE0DCB" w:rsidRPr="00387B75">
        <w:rPr>
          <w:rFonts w:cs="Arial"/>
          <w:szCs w:val="24"/>
          <w:vertAlign w:val="superscript"/>
        </w:rPr>
        <w:t>th</w:t>
      </w:r>
      <w:r w:rsidR="00AE0DCB" w:rsidRPr="00387B75">
        <w:rPr>
          <w:rFonts w:cs="Arial"/>
          <w:szCs w:val="24"/>
        </w:rPr>
        <w:t xml:space="preserve"> lowest</w:t>
      </w:r>
      <w:r w:rsidR="00482163">
        <w:rPr>
          <w:rFonts w:cs="Arial"/>
          <w:szCs w:val="24"/>
        </w:rPr>
        <w:t>).</w:t>
      </w:r>
    </w:p>
    <w:bookmarkEnd w:id="4"/>
    <w:p w14:paraId="21A95E39" w14:textId="77777777" w:rsidR="00545D38" w:rsidRDefault="00545D38" w:rsidP="00387B75">
      <w:pPr>
        <w:jc w:val="both"/>
      </w:pPr>
    </w:p>
    <w:p w14:paraId="3E87DE43" w14:textId="77777777" w:rsidR="00E53CF6" w:rsidRPr="00C775D1" w:rsidRDefault="00E53CF6" w:rsidP="00BC051F"/>
    <w:p w14:paraId="7D6679EA" w14:textId="03C53479" w:rsidR="002B3253" w:rsidRDefault="00537D89" w:rsidP="004C5E49">
      <w:pPr>
        <w:ind w:firstLine="709"/>
        <w:rPr>
          <w:b/>
        </w:rPr>
      </w:pPr>
      <w:r>
        <w:rPr>
          <w:b/>
        </w:rPr>
        <w:t>SUMMARY</w:t>
      </w:r>
      <w:r w:rsidR="00CC673F">
        <w:rPr>
          <w:b/>
        </w:rPr>
        <w:t xml:space="preserve"> </w:t>
      </w:r>
    </w:p>
    <w:p w14:paraId="5F601472" w14:textId="3F4F9B21" w:rsidR="00537D89" w:rsidRPr="00C775D1" w:rsidRDefault="00537D89" w:rsidP="00A6133E">
      <w:pPr>
        <w:ind w:left="720" w:hanging="720"/>
        <w:jc w:val="both"/>
      </w:pPr>
      <w:r>
        <w:t>1.</w:t>
      </w:r>
      <w:r w:rsidR="00C31204">
        <w:t>8</w:t>
      </w:r>
      <w:r>
        <w:tab/>
      </w:r>
      <w:r w:rsidRPr="00C775D1">
        <w:t xml:space="preserve">The draft budget set out in this report shows an updated MTFS with </w:t>
      </w:r>
      <w:r w:rsidR="002343BC" w:rsidRPr="00C775D1">
        <w:t>several</w:t>
      </w:r>
      <w:r w:rsidRPr="00C775D1">
        <w:t xml:space="preserve"> changes </w:t>
      </w:r>
      <w:r>
        <w:t xml:space="preserve">which </w:t>
      </w:r>
      <w:r w:rsidRPr="00C775D1">
        <w:t>Cabinet are asked to note.  The changes achieve a balanced budget position for 20</w:t>
      </w:r>
      <w:r>
        <w:t>2</w:t>
      </w:r>
      <w:r w:rsidR="00CC673F">
        <w:t>1/22</w:t>
      </w:r>
      <w:r>
        <w:t xml:space="preserve"> and budgets gaps of £</w:t>
      </w:r>
      <w:r w:rsidR="00CC673F">
        <w:t>25.754</w:t>
      </w:r>
      <w:r w:rsidR="008C38AF">
        <w:t>m</w:t>
      </w:r>
      <w:r>
        <w:t xml:space="preserve"> and £</w:t>
      </w:r>
      <w:r w:rsidR="00CC673F">
        <w:t>5.098m</w:t>
      </w:r>
      <w:r>
        <w:t xml:space="preserve"> for 202</w:t>
      </w:r>
      <w:r w:rsidR="00CC673F">
        <w:t>2</w:t>
      </w:r>
      <w:r>
        <w:t>/2</w:t>
      </w:r>
      <w:r w:rsidR="00CC673F">
        <w:t>3</w:t>
      </w:r>
      <w:r>
        <w:t xml:space="preserve"> and 202</w:t>
      </w:r>
      <w:r w:rsidR="00CC673F">
        <w:t>3</w:t>
      </w:r>
      <w:r>
        <w:t>/2</w:t>
      </w:r>
      <w:r w:rsidR="00CC673F">
        <w:t>4</w:t>
      </w:r>
      <w:r>
        <w:t xml:space="preserve"> respectively.  </w:t>
      </w:r>
      <w:r w:rsidR="004C76A5">
        <w:t xml:space="preserve">The </w:t>
      </w:r>
      <w:r w:rsidR="00CC673F">
        <w:t xml:space="preserve">draft </w:t>
      </w:r>
      <w:r w:rsidR="004C76A5">
        <w:t xml:space="preserve">MTFS is based on the Spending Round </w:t>
      </w:r>
      <w:r w:rsidR="00CC673F">
        <w:t>2020 (SR</w:t>
      </w:r>
      <w:r w:rsidR="00482163">
        <w:t xml:space="preserve"> </w:t>
      </w:r>
      <w:r w:rsidR="00CC673F">
        <w:t>20)</w:t>
      </w:r>
      <w:r w:rsidR="004C76A5">
        <w:t xml:space="preserve">, announced </w:t>
      </w:r>
      <w:r w:rsidR="00CC673F">
        <w:t xml:space="preserve">Wednesday 25 </w:t>
      </w:r>
      <w:r w:rsidR="002343BC">
        <w:t>November,</w:t>
      </w:r>
      <w:r w:rsidR="004C76A5">
        <w:t xml:space="preserve"> which confirmed broad </w:t>
      </w:r>
      <w:r w:rsidR="00CC673F">
        <w:t xml:space="preserve">plans for </w:t>
      </w:r>
      <w:r w:rsidR="004C76A5">
        <w:t>public spending for 202</w:t>
      </w:r>
      <w:r w:rsidR="00CC673F">
        <w:t>1</w:t>
      </w:r>
      <w:r w:rsidR="004C76A5">
        <w:t>/2</w:t>
      </w:r>
      <w:r w:rsidR="00CC673F">
        <w:t>2</w:t>
      </w:r>
      <w:r w:rsidR="004C76A5">
        <w:t xml:space="preserve"> only.  </w:t>
      </w:r>
      <w:r w:rsidR="00CC673F">
        <w:t xml:space="preserve">SR 20 contained </w:t>
      </w:r>
      <w:r w:rsidR="002343BC">
        <w:t>several</w:t>
      </w:r>
      <w:r w:rsidR="00CC673F">
        <w:t xml:space="preserve"> policies and announcements which will impact on local government although the detail of these will only become clear in the Local Government Indicative Financial Settlement expected </w:t>
      </w:r>
      <w:r w:rsidR="002343BC">
        <w:t>mid-December</w:t>
      </w:r>
      <w:r w:rsidR="00CC673F">
        <w:t xml:space="preserve">. </w:t>
      </w:r>
      <w:r w:rsidR="00BE2291">
        <w:t xml:space="preserve"> </w:t>
      </w:r>
      <w:r w:rsidR="004C76A5">
        <w:t>The</w:t>
      </w:r>
      <w:r>
        <w:t xml:space="preserve"> final settlement </w:t>
      </w:r>
      <w:r w:rsidR="00CC673F">
        <w:t xml:space="preserve">is expected </w:t>
      </w:r>
      <w:r w:rsidR="002343BC">
        <w:t xml:space="preserve">to </w:t>
      </w:r>
      <w:r w:rsidR="00CC673F">
        <w:t>be</w:t>
      </w:r>
      <w:r>
        <w:t xml:space="preserve"> agreed no later than the end of January 20</w:t>
      </w:r>
      <w:r w:rsidR="00DA2963">
        <w:t>2</w:t>
      </w:r>
      <w:r w:rsidR="00A6133E">
        <w:t>1</w:t>
      </w:r>
      <w:r>
        <w:t>.</w:t>
      </w:r>
      <w:r w:rsidR="00DA2963">
        <w:t xml:space="preserve"> Section 30 of the Local Government Finance Act 1992 requires local authorities to set their council tax no later than 11 March 202</w:t>
      </w:r>
      <w:r w:rsidR="00A6133E">
        <w:t>1</w:t>
      </w:r>
      <w:r w:rsidR="00DA2963">
        <w:t xml:space="preserve"> therefore the final </w:t>
      </w:r>
      <w:r w:rsidR="001D6B0F">
        <w:t>budget and MTFS will proceed to</w:t>
      </w:r>
      <w:r w:rsidR="00DA2963">
        <w:t xml:space="preserve"> Cabinet and Council in February 202</w:t>
      </w:r>
      <w:r w:rsidR="00A6133E">
        <w:t>1</w:t>
      </w:r>
      <w:r w:rsidR="00DA2963">
        <w:t xml:space="preserve">.  </w:t>
      </w:r>
      <w:r>
        <w:lastRenderedPageBreak/>
        <w:t>Whilst it is intended that Members will approve the MTFS in February 20</w:t>
      </w:r>
      <w:r w:rsidR="00DA2963">
        <w:t>2</w:t>
      </w:r>
      <w:r w:rsidR="00A6133E">
        <w:t>1</w:t>
      </w:r>
      <w:r w:rsidR="00DA2963">
        <w:t xml:space="preserve">, </w:t>
      </w:r>
      <w:r w:rsidR="00A6133E">
        <w:t xml:space="preserve">it could still be </w:t>
      </w:r>
      <w:r>
        <w:t xml:space="preserve">subject to assumptions in relation to grant settlements, council tax income, legislation and demographics. </w:t>
      </w:r>
      <w:r w:rsidR="00A6133E">
        <w:t>The Council does hold a contingency for unforeseen items (£1.248m) which is intended to support uncertainties</w:t>
      </w:r>
      <w:r>
        <w:t xml:space="preserve"> </w:t>
      </w:r>
      <w:r w:rsidR="002343BC">
        <w:t>and t</w:t>
      </w:r>
      <w:r>
        <w:t xml:space="preserve">he Council will still be required to review the Council’s budget on a yearly </w:t>
      </w:r>
      <w:r w:rsidR="00B30BA0">
        <w:t>basi</w:t>
      </w:r>
      <w:r w:rsidR="00A6133E">
        <w:t xml:space="preserve">s. </w:t>
      </w:r>
    </w:p>
    <w:p w14:paraId="03FD3ECC" w14:textId="77777777" w:rsidR="00476638" w:rsidRDefault="00476638" w:rsidP="00A97B3F">
      <w:pPr>
        <w:jc w:val="both"/>
      </w:pPr>
    </w:p>
    <w:p w14:paraId="255EC25F" w14:textId="77777777" w:rsidR="008C0512" w:rsidRPr="00C775D1" w:rsidRDefault="008C0512" w:rsidP="008C0512">
      <w:pPr>
        <w:ind w:left="1080"/>
      </w:pPr>
    </w:p>
    <w:p w14:paraId="3F537B12" w14:textId="77777777" w:rsidR="00FC07DD" w:rsidRPr="00C775D1" w:rsidRDefault="00954F70" w:rsidP="000754DF">
      <w:pPr>
        <w:ind w:left="709"/>
        <w:jc w:val="both"/>
        <w:rPr>
          <w:b/>
        </w:rPr>
      </w:pPr>
      <w:r w:rsidRPr="00C775D1">
        <w:rPr>
          <w:b/>
        </w:rPr>
        <w:t>EXTERNAL FUNDING POSITION</w:t>
      </w:r>
      <w:r w:rsidR="00F87325">
        <w:rPr>
          <w:b/>
        </w:rPr>
        <w:t xml:space="preserve"> </w:t>
      </w:r>
    </w:p>
    <w:p w14:paraId="00A5431A" w14:textId="5D9F5D8D" w:rsidR="005254CD" w:rsidRDefault="00350986" w:rsidP="005A5850">
      <w:pPr>
        <w:ind w:left="709" w:hanging="709"/>
        <w:jc w:val="both"/>
      </w:pPr>
      <w:r w:rsidRPr="00C775D1">
        <w:t>1.</w:t>
      </w:r>
      <w:r w:rsidR="00C31204">
        <w:t>9</w:t>
      </w:r>
      <w:r w:rsidRPr="00C775D1">
        <w:tab/>
      </w:r>
      <w:r w:rsidR="00066757" w:rsidRPr="00C775D1">
        <w:t xml:space="preserve">Harrow </w:t>
      </w:r>
      <w:r w:rsidR="00CC23D7">
        <w:t xml:space="preserve">Council </w:t>
      </w:r>
      <w:r w:rsidR="000B2D49">
        <w:t xml:space="preserve">remains one of the lowest funded councils both in London and nationally. Harrow’s core spending power per head in 2019/20 was estimated to be £170 lower than the London average and £75 lower than the rest of England average. </w:t>
      </w:r>
      <w:r w:rsidR="00F514D7">
        <w:t xml:space="preserve">The </w:t>
      </w:r>
      <w:r w:rsidR="005F2F2B">
        <w:t>announcements within the S</w:t>
      </w:r>
      <w:r w:rsidR="002343BC">
        <w:t>R 20</w:t>
      </w:r>
      <w:r w:rsidR="005F2F2B">
        <w:t xml:space="preserve"> have done little to address the relative position of Harrow’s funding base</w:t>
      </w:r>
      <w:r w:rsidR="00545D38">
        <w:t>line</w:t>
      </w:r>
      <w:r w:rsidR="005F2F2B">
        <w:t xml:space="preserve">. </w:t>
      </w:r>
    </w:p>
    <w:p w14:paraId="5F0BDC97" w14:textId="77777777" w:rsidR="00711131" w:rsidRDefault="005F2F2B" w:rsidP="005A5850">
      <w:pPr>
        <w:ind w:left="709" w:hanging="709"/>
        <w:jc w:val="both"/>
        <w:rPr>
          <w:rFonts w:cs="Arial"/>
        </w:rPr>
      </w:pPr>
      <w:r>
        <w:t xml:space="preserve"> </w:t>
      </w:r>
    </w:p>
    <w:p w14:paraId="651A63C6" w14:textId="50143F82" w:rsidR="00326245" w:rsidRDefault="00711131" w:rsidP="005A5850">
      <w:pPr>
        <w:ind w:left="709" w:hanging="709"/>
        <w:jc w:val="both"/>
        <w:rPr>
          <w:rFonts w:cs="Arial"/>
        </w:rPr>
      </w:pPr>
      <w:r>
        <w:rPr>
          <w:rFonts w:cs="Arial"/>
        </w:rPr>
        <w:t>1.</w:t>
      </w:r>
      <w:r w:rsidR="00C31204">
        <w:rPr>
          <w:rFonts w:cs="Arial"/>
        </w:rPr>
        <w:t>10</w:t>
      </w:r>
      <w:r w:rsidR="001520C6">
        <w:rPr>
          <w:rFonts w:cs="Arial"/>
        </w:rPr>
        <w:tab/>
        <w:t xml:space="preserve">The </w:t>
      </w:r>
      <w:r w:rsidR="00D8070F">
        <w:rPr>
          <w:rFonts w:cs="Arial"/>
        </w:rPr>
        <w:t>SR 20</w:t>
      </w:r>
      <w:r w:rsidR="005F2F2B">
        <w:rPr>
          <w:rFonts w:cs="Arial"/>
        </w:rPr>
        <w:t xml:space="preserve"> confirmed broad public spending allocations for 20</w:t>
      </w:r>
      <w:r w:rsidR="008553AB">
        <w:rPr>
          <w:rFonts w:cs="Arial"/>
        </w:rPr>
        <w:t>21</w:t>
      </w:r>
      <w:r w:rsidR="005F2F2B">
        <w:rPr>
          <w:rFonts w:cs="Arial"/>
        </w:rPr>
        <w:t>/2</w:t>
      </w:r>
      <w:r w:rsidR="008553AB">
        <w:rPr>
          <w:rFonts w:cs="Arial"/>
        </w:rPr>
        <w:t>2</w:t>
      </w:r>
      <w:r w:rsidR="002343BC">
        <w:rPr>
          <w:rFonts w:cs="Arial"/>
        </w:rPr>
        <w:t>.</w:t>
      </w:r>
      <w:r w:rsidR="005F2F2B">
        <w:rPr>
          <w:rFonts w:cs="Arial"/>
        </w:rPr>
        <w:t xml:space="preserve"> </w:t>
      </w:r>
      <w:r w:rsidR="00D8070F">
        <w:rPr>
          <w:rFonts w:cs="Arial"/>
        </w:rPr>
        <w:t xml:space="preserve">Until the summer the indication from government </w:t>
      </w:r>
      <w:r w:rsidR="00482163">
        <w:rPr>
          <w:rFonts w:cs="Arial"/>
        </w:rPr>
        <w:t>was still</w:t>
      </w:r>
      <w:r w:rsidR="00D8070F">
        <w:rPr>
          <w:rFonts w:cs="Arial"/>
        </w:rPr>
        <w:t xml:space="preserve"> </w:t>
      </w:r>
      <w:r w:rsidR="002343BC">
        <w:rPr>
          <w:rFonts w:cs="Arial"/>
        </w:rPr>
        <w:t xml:space="preserve">an intention </w:t>
      </w:r>
      <w:r w:rsidR="00D8070F">
        <w:rPr>
          <w:rFonts w:cs="Arial"/>
        </w:rPr>
        <w:t xml:space="preserve">to set a </w:t>
      </w:r>
      <w:r w:rsidR="009B4998">
        <w:rPr>
          <w:rFonts w:cs="Arial"/>
        </w:rPr>
        <w:t>three-year</w:t>
      </w:r>
      <w:r w:rsidR="00D8070F">
        <w:rPr>
          <w:rFonts w:cs="Arial"/>
        </w:rPr>
        <w:t xml:space="preserve"> </w:t>
      </w:r>
      <w:r w:rsidR="00F16BB0">
        <w:rPr>
          <w:rFonts w:cs="Arial"/>
        </w:rPr>
        <w:t xml:space="preserve">revenue </w:t>
      </w:r>
      <w:r w:rsidR="00D8070F">
        <w:rPr>
          <w:rFonts w:cs="Arial"/>
        </w:rPr>
        <w:t xml:space="preserve">settlement after representations from the sector </w:t>
      </w:r>
      <w:r w:rsidR="0045146D">
        <w:rPr>
          <w:rFonts w:cs="Arial"/>
        </w:rPr>
        <w:t>of</w:t>
      </w:r>
      <w:r w:rsidR="00D8070F">
        <w:rPr>
          <w:rFonts w:cs="Arial"/>
        </w:rPr>
        <w:t xml:space="preserve"> the </w:t>
      </w:r>
      <w:r w:rsidR="00326245">
        <w:rPr>
          <w:rFonts w:cs="Arial"/>
        </w:rPr>
        <w:t>challenge</w:t>
      </w:r>
      <w:r w:rsidR="00D8070F">
        <w:rPr>
          <w:rFonts w:cs="Arial"/>
        </w:rPr>
        <w:t xml:space="preserve">s </w:t>
      </w:r>
      <w:r w:rsidR="0045146D">
        <w:rPr>
          <w:rFonts w:cs="Arial"/>
        </w:rPr>
        <w:t>managing</w:t>
      </w:r>
      <w:r w:rsidR="00D8070F">
        <w:rPr>
          <w:rFonts w:cs="Arial"/>
        </w:rPr>
        <w:t xml:space="preserve"> temporary funding o</w:t>
      </w:r>
      <w:r w:rsidR="00326245">
        <w:rPr>
          <w:rFonts w:cs="Arial"/>
        </w:rPr>
        <w:t>ver the medium and longer term</w:t>
      </w:r>
      <w:r w:rsidR="00F74773">
        <w:rPr>
          <w:rFonts w:cs="Arial"/>
        </w:rPr>
        <w:t>,</w:t>
      </w:r>
      <w:r w:rsidR="00326245">
        <w:rPr>
          <w:rFonts w:cs="Arial"/>
        </w:rPr>
        <w:t xml:space="preserve"> for budget planning and sustainability purposes</w:t>
      </w:r>
      <w:r w:rsidR="005254CD">
        <w:rPr>
          <w:rFonts w:cs="Arial"/>
        </w:rPr>
        <w:t xml:space="preserve">. </w:t>
      </w:r>
      <w:r w:rsidR="00D8070F">
        <w:rPr>
          <w:rFonts w:cs="Arial"/>
        </w:rPr>
        <w:t xml:space="preserve">After the cancellation of the Autumn </w:t>
      </w:r>
      <w:r w:rsidR="00F16BB0">
        <w:rPr>
          <w:rFonts w:cs="Arial"/>
        </w:rPr>
        <w:t>Budget, confirmation</w:t>
      </w:r>
      <w:r w:rsidR="00D8070F">
        <w:rPr>
          <w:rFonts w:cs="Arial"/>
        </w:rPr>
        <w:t xml:space="preserve"> was finally rec</w:t>
      </w:r>
      <w:r w:rsidR="00F16BB0">
        <w:rPr>
          <w:rFonts w:cs="Arial"/>
        </w:rPr>
        <w:t>eived that SR 20 would be a one</w:t>
      </w:r>
      <w:r w:rsidR="00574C67">
        <w:rPr>
          <w:rFonts w:cs="Arial"/>
        </w:rPr>
        <w:t>-</w:t>
      </w:r>
      <w:r w:rsidR="00F16BB0">
        <w:rPr>
          <w:rFonts w:cs="Arial"/>
        </w:rPr>
        <w:t xml:space="preserve">year settlement only. </w:t>
      </w:r>
      <w:r w:rsidR="00D8070F">
        <w:rPr>
          <w:rFonts w:cs="Arial"/>
        </w:rPr>
        <w:t xml:space="preserve"> </w:t>
      </w:r>
      <w:r w:rsidR="00326245">
        <w:rPr>
          <w:rFonts w:cs="Arial"/>
        </w:rPr>
        <w:t xml:space="preserve">The key areas of the </w:t>
      </w:r>
      <w:r w:rsidR="002343BC">
        <w:rPr>
          <w:rFonts w:cs="Arial"/>
        </w:rPr>
        <w:t xml:space="preserve">review </w:t>
      </w:r>
      <w:r w:rsidR="00326245">
        <w:rPr>
          <w:rFonts w:cs="Arial"/>
        </w:rPr>
        <w:t>are detailed below</w:t>
      </w:r>
      <w:r w:rsidR="0045146D">
        <w:rPr>
          <w:rFonts w:cs="Arial"/>
        </w:rPr>
        <w:t xml:space="preserve"> and those that have been quantified in enough detail have been included in the draft budget and MTFS:</w:t>
      </w:r>
    </w:p>
    <w:p w14:paraId="40727CD8" w14:textId="77777777" w:rsidR="005254CD" w:rsidRDefault="005254CD" w:rsidP="005A5850">
      <w:pPr>
        <w:ind w:left="709" w:hanging="709"/>
        <w:jc w:val="both"/>
        <w:rPr>
          <w:rFonts w:cs="Arial"/>
        </w:rPr>
      </w:pPr>
    </w:p>
    <w:p w14:paraId="73B67643" w14:textId="4DE6BEBD" w:rsidR="00A723CC" w:rsidRDefault="0080031E" w:rsidP="0080031E">
      <w:pPr>
        <w:ind w:firstLine="720"/>
        <w:jc w:val="both"/>
        <w:rPr>
          <w:rFonts w:cs="Arial"/>
          <w:color w:val="000000" w:themeColor="text1"/>
        </w:rPr>
      </w:pPr>
      <w:r>
        <w:rPr>
          <w:rFonts w:cs="Arial"/>
          <w:color w:val="000000" w:themeColor="text1"/>
        </w:rPr>
        <w:t xml:space="preserve">       ●</w:t>
      </w:r>
      <w:r w:rsidR="000D79E3">
        <w:rPr>
          <w:rFonts w:cs="Arial"/>
          <w:color w:val="000000" w:themeColor="text1"/>
        </w:rPr>
        <w:t xml:space="preserve">  </w:t>
      </w:r>
      <w:r>
        <w:rPr>
          <w:rFonts w:cs="Arial"/>
          <w:color w:val="000000" w:themeColor="text1"/>
        </w:rPr>
        <w:t xml:space="preserve">   </w:t>
      </w:r>
      <w:r w:rsidR="00B46E03" w:rsidRPr="00817C34">
        <w:rPr>
          <w:rFonts w:cs="Arial"/>
          <w:color w:val="000000" w:themeColor="text1"/>
        </w:rPr>
        <w:t xml:space="preserve">The main Council </w:t>
      </w:r>
      <w:r w:rsidR="00EC020A" w:rsidRPr="00817C34">
        <w:rPr>
          <w:rFonts w:cs="Arial"/>
          <w:color w:val="000000" w:themeColor="text1"/>
        </w:rPr>
        <w:t xml:space="preserve">Tax referendum limit will be 2% and the </w:t>
      </w:r>
      <w:r w:rsidR="00BF20BC" w:rsidRPr="00817C34">
        <w:rPr>
          <w:rFonts w:cs="Arial"/>
          <w:color w:val="000000" w:themeColor="text1"/>
        </w:rPr>
        <w:t xml:space="preserve">Adult </w:t>
      </w:r>
    </w:p>
    <w:p w14:paraId="54175E70" w14:textId="7833F798" w:rsidR="00953C00" w:rsidRPr="00A723CC" w:rsidRDefault="00A723CC" w:rsidP="00A723CC">
      <w:pPr>
        <w:ind w:left="1418"/>
        <w:jc w:val="both"/>
        <w:rPr>
          <w:rFonts w:cs="Arial"/>
          <w:color w:val="000000" w:themeColor="text1"/>
        </w:rPr>
      </w:pPr>
      <w:r>
        <w:rPr>
          <w:rFonts w:cs="Arial"/>
          <w:color w:val="000000" w:themeColor="text1"/>
        </w:rPr>
        <w:t xml:space="preserve">   </w:t>
      </w:r>
      <w:r w:rsidR="0080031E">
        <w:rPr>
          <w:rFonts w:cs="Arial"/>
          <w:color w:val="000000" w:themeColor="text1"/>
        </w:rPr>
        <w:t xml:space="preserve"> </w:t>
      </w:r>
      <w:r w:rsidR="00BF20BC" w:rsidRPr="00817C34">
        <w:rPr>
          <w:rFonts w:cs="Arial"/>
          <w:color w:val="000000" w:themeColor="text1"/>
        </w:rPr>
        <w:t>Social</w:t>
      </w:r>
      <w:r>
        <w:rPr>
          <w:rFonts w:cs="Arial"/>
          <w:color w:val="000000" w:themeColor="text1"/>
        </w:rPr>
        <w:t xml:space="preserve"> </w:t>
      </w:r>
      <w:r w:rsidR="00BF20BC" w:rsidRPr="00A723CC">
        <w:rPr>
          <w:rFonts w:cs="Arial"/>
          <w:color w:val="000000" w:themeColor="text1"/>
        </w:rPr>
        <w:t>Care Precept at 3%</w:t>
      </w:r>
      <w:r w:rsidR="00482163" w:rsidRPr="00A723CC">
        <w:rPr>
          <w:rFonts w:cs="Arial"/>
          <w:color w:val="000000" w:themeColor="text1"/>
        </w:rPr>
        <w:t>.</w:t>
      </w:r>
    </w:p>
    <w:p w14:paraId="2A5F5CEA" w14:textId="77777777" w:rsidR="00482163" w:rsidRPr="00482163" w:rsidRDefault="00482163" w:rsidP="00482163">
      <w:pPr>
        <w:ind w:left="1418"/>
        <w:jc w:val="both"/>
        <w:rPr>
          <w:rFonts w:cs="Arial"/>
          <w:color w:val="000000" w:themeColor="text1"/>
        </w:rPr>
      </w:pPr>
    </w:p>
    <w:p w14:paraId="52762E44" w14:textId="2622B54B" w:rsidR="00D20669" w:rsidRDefault="0080031E" w:rsidP="0080031E">
      <w:pPr>
        <w:ind w:left="698" w:firstLine="22"/>
        <w:jc w:val="both"/>
        <w:rPr>
          <w:rFonts w:cs="Arial"/>
        </w:rPr>
      </w:pPr>
      <w:r>
        <w:rPr>
          <w:rFonts w:cs="Arial"/>
        </w:rPr>
        <w:t xml:space="preserve">       ●</w:t>
      </w:r>
      <w:r w:rsidR="00D20669">
        <w:rPr>
          <w:rFonts w:cs="Arial"/>
        </w:rPr>
        <w:t xml:space="preserve">  </w:t>
      </w:r>
      <w:r w:rsidR="000D79E3">
        <w:rPr>
          <w:rFonts w:cs="Arial"/>
        </w:rPr>
        <w:t xml:space="preserve"> </w:t>
      </w:r>
      <w:r>
        <w:rPr>
          <w:rFonts w:cs="Arial"/>
        </w:rPr>
        <w:t xml:space="preserve">  </w:t>
      </w:r>
      <w:r w:rsidR="00F74773">
        <w:rPr>
          <w:rFonts w:cs="Arial"/>
        </w:rPr>
        <w:t>£</w:t>
      </w:r>
      <w:r w:rsidR="0045146D">
        <w:rPr>
          <w:rFonts w:cs="Arial"/>
        </w:rPr>
        <w:t>300m</w:t>
      </w:r>
      <w:r w:rsidR="00F74773">
        <w:rPr>
          <w:rFonts w:cs="Arial"/>
        </w:rPr>
        <w:t xml:space="preserve"> of </w:t>
      </w:r>
      <w:r w:rsidR="0045146D">
        <w:rPr>
          <w:rFonts w:cs="Arial"/>
        </w:rPr>
        <w:t>extra grant funding</w:t>
      </w:r>
      <w:r w:rsidR="00F74773">
        <w:rPr>
          <w:rFonts w:cs="Arial"/>
        </w:rPr>
        <w:t xml:space="preserve"> for Social care.  </w:t>
      </w:r>
      <w:r w:rsidR="0045146D">
        <w:rPr>
          <w:rFonts w:cs="Arial"/>
        </w:rPr>
        <w:t>Harrow</w:t>
      </w:r>
      <w:r w:rsidR="002343BC">
        <w:rPr>
          <w:rFonts w:cs="Arial"/>
        </w:rPr>
        <w:t>’s</w:t>
      </w:r>
      <w:r w:rsidR="0045146D">
        <w:rPr>
          <w:rFonts w:cs="Arial"/>
        </w:rPr>
        <w:t xml:space="preserve"> share is </w:t>
      </w:r>
      <w:r w:rsidR="00D20669">
        <w:rPr>
          <w:rFonts w:cs="Arial"/>
        </w:rPr>
        <w:t xml:space="preserve"> </w:t>
      </w:r>
    </w:p>
    <w:p w14:paraId="7A38140D" w14:textId="5B58C96B" w:rsidR="000D79E3" w:rsidRDefault="00D20669" w:rsidP="00D20669">
      <w:pPr>
        <w:jc w:val="both"/>
        <w:rPr>
          <w:rFonts w:cs="Arial"/>
        </w:rPr>
      </w:pPr>
      <w:r>
        <w:rPr>
          <w:rFonts w:cs="Arial"/>
        </w:rPr>
        <w:t xml:space="preserve">                       </w:t>
      </w:r>
      <w:r w:rsidR="000D79E3">
        <w:rPr>
          <w:rFonts w:cs="Arial"/>
        </w:rPr>
        <w:t xml:space="preserve"> </w:t>
      </w:r>
      <w:r w:rsidR="0080031E">
        <w:rPr>
          <w:rFonts w:cs="Arial"/>
        </w:rPr>
        <w:t xml:space="preserve"> </w:t>
      </w:r>
      <w:r w:rsidR="0045146D">
        <w:rPr>
          <w:rFonts w:cs="Arial"/>
        </w:rPr>
        <w:t xml:space="preserve">estimated at £1.044m and will be assumed to be </w:t>
      </w:r>
      <w:r w:rsidR="002343BC">
        <w:rPr>
          <w:rFonts w:cs="Arial"/>
        </w:rPr>
        <w:t>recurrent</w:t>
      </w:r>
      <w:r w:rsidR="0045146D">
        <w:rPr>
          <w:rFonts w:cs="Arial"/>
        </w:rPr>
        <w:t xml:space="preserve"> for </w:t>
      </w:r>
    </w:p>
    <w:p w14:paraId="1F8EE3A8" w14:textId="76B238B7" w:rsidR="00F74773" w:rsidRDefault="000D79E3" w:rsidP="00D20669">
      <w:pPr>
        <w:jc w:val="both"/>
        <w:rPr>
          <w:rFonts w:cs="Arial"/>
        </w:rPr>
      </w:pPr>
      <w:r>
        <w:rPr>
          <w:rFonts w:cs="Arial"/>
        </w:rPr>
        <w:t xml:space="preserve">                         </w:t>
      </w:r>
      <w:r w:rsidR="0045146D">
        <w:rPr>
          <w:rFonts w:cs="Arial"/>
        </w:rPr>
        <w:t>budgeting purposes</w:t>
      </w:r>
      <w:r w:rsidR="00482163">
        <w:rPr>
          <w:rFonts w:cs="Arial"/>
        </w:rPr>
        <w:t>.</w:t>
      </w:r>
    </w:p>
    <w:p w14:paraId="0D51E324" w14:textId="77777777" w:rsidR="00821FBE" w:rsidRDefault="00821FBE" w:rsidP="008C34FC">
      <w:pPr>
        <w:pStyle w:val="ListParagraph"/>
        <w:rPr>
          <w:rFonts w:cs="Arial"/>
        </w:rPr>
      </w:pPr>
    </w:p>
    <w:p w14:paraId="1DDD33A7" w14:textId="05459F6D" w:rsidR="00816CB7" w:rsidRDefault="00574C67" w:rsidP="00A04989">
      <w:pPr>
        <w:ind w:left="1364" w:hanging="154"/>
        <w:jc w:val="both"/>
      </w:pPr>
      <w:r>
        <w:rPr>
          <w:rFonts w:cs="Arial"/>
        </w:rPr>
        <w:t>●</w:t>
      </w:r>
      <w:r>
        <w:tab/>
      </w:r>
      <w:r w:rsidR="00A04989">
        <w:t xml:space="preserve"> </w:t>
      </w:r>
      <w:r w:rsidR="00A04989">
        <w:tab/>
        <w:t xml:space="preserve">  </w:t>
      </w:r>
      <w:r w:rsidR="00D20669">
        <w:t xml:space="preserve"> </w:t>
      </w:r>
      <w:r w:rsidR="00821FBE">
        <w:t>£670m of additional grant funding to help local authorities support</w:t>
      </w:r>
      <w:r w:rsidR="00816CB7">
        <w:t xml:space="preserve">  </w:t>
      </w:r>
    </w:p>
    <w:p w14:paraId="1075BBAC" w14:textId="77777777" w:rsidR="00D20669" w:rsidRDefault="00816CB7" w:rsidP="00D20669">
      <w:pPr>
        <w:ind w:left="1364" w:hanging="154"/>
        <w:jc w:val="both"/>
      </w:pPr>
      <w:r>
        <w:t xml:space="preserve">     </w:t>
      </w:r>
      <w:r w:rsidR="00D20669">
        <w:t xml:space="preserve">  </w:t>
      </w:r>
      <w:r w:rsidR="00821FBE">
        <w:t xml:space="preserve">more than 4m households least able to afford Council Tax </w:t>
      </w:r>
      <w:r w:rsidR="00D20669">
        <w:t xml:space="preserve"> </w:t>
      </w:r>
    </w:p>
    <w:p w14:paraId="4768D027" w14:textId="77777777" w:rsidR="00D20669" w:rsidRDefault="00D20669" w:rsidP="00D20669">
      <w:pPr>
        <w:ind w:left="1364" w:hanging="154"/>
        <w:jc w:val="both"/>
      </w:pPr>
      <w:r>
        <w:t xml:space="preserve">       </w:t>
      </w:r>
      <w:r w:rsidR="00821FBE">
        <w:t>payments</w:t>
      </w:r>
      <w:r w:rsidR="00482163">
        <w:t>.</w:t>
      </w:r>
      <w:r>
        <w:t xml:space="preserve"> </w:t>
      </w:r>
      <w:r w:rsidR="00821FBE">
        <w:t xml:space="preserve">Current understanding </w:t>
      </w:r>
      <w:r w:rsidR="00817C34">
        <w:t xml:space="preserve">is </w:t>
      </w:r>
      <w:r w:rsidR="00821FBE">
        <w:t>that the funding is discretionary</w:t>
      </w:r>
      <w:r>
        <w:t xml:space="preserve">  </w:t>
      </w:r>
    </w:p>
    <w:p w14:paraId="1BFD8AC8" w14:textId="3F3C3EE5" w:rsidR="00D20669" w:rsidRDefault="00D20669" w:rsidP="00D20669">
      <w:pPr>
        <w:ind w:left="1364" w:hanging="154"/>
        <w:jc w:val="both"/>
      </w:pPr>
      <w:r>
        <w:t xml:space="preserve">       </w:t>
      </w:r>
      <w:r w:rsidR="00821FBE">
        <w:t>and Councils can use their grant to best support their residents,</w:t>
      </w:r>
      <w:r>
        <w:t xml:space="preserve">   </w:t>
      </w:r>
    </w:p>
    <w:p w14:paraId="41C28845" w14:textId="12EA5A1A" w:rsidR="00816CB7" w:rsidRDefault="00D20669" w:rsidP="00D20669">
      <w:pPr>
        <w:ind w:left="1364" w:hanging="154"/>
        <w:jc w:val="both"/>
      </w:pPr>
      <w:r>
        <w:t xml:space="preserve">       </w:t>
      </w:r>
      <w:r w:rsidR="00821FBE">
        <w:t xml:space="preserve">including council tax support schemes. Specific grant guidance and </w:t>
      </w:r>
      <w:r w:rsidR="00816CB7">
        <w:t xml:space="preserve"> </w:t>
      </w:r>
    </w:p>
    <w:p w14:paraId="19838C8F" w14:textId="3AE213D7" w:rsidR="00821FBE" w:rsidRDefault="00816CB7" w:rsidP="00816CB7">
      <w:pPr>
        <w:ind w:left="1364" w:hanging="154"/>
        <w:jc w:val="both"/>
      </w:pPr>
      <w:r>
        <w:t xml:space="preserve">       </w:t>
      </w:r>
      <w:r w:rsidR="00821FBE">
        <w:t>allocations are pending</w:t>
      </w:r>
      <w:r w:rsidR="00384308">
        <w:t>.</w:t>
      </w:r>
    </w:p>
    <w:p w14:paraId="594BB032" w14:textId="77777777" w:rsidR="00821FBE" w:rsidRDefault="00821FBE" w:rsidP="00387B75">
      <w:pPr>
        <w:jc w:val="both"/>
      </w:pPr>
    </w:p>
    <w:p w14:paraId="2EA89D82" w14:textId="77777777" w:rsidR="0080031E" w:rsidRDefault="0080031E" w:rsidP="0080031E">
      <w:pPr>
        <w:ind w:firstLine="720"/>
        <w:jc w:val="both"/>
      </w:pPr>
      <w:r>
        <w:rPr>
          <w:rFonts w:cs="Arial"/>
        </w:rPr>
        <w:t xml:space="preserve">       ●</w:t>
      </w:r>
      <w:r>
        <w:tab/>
        <w:t xml:space="preserve">    </w:t>
      </w:r>
      <w:r w:rsidR="00821FBE">
        <w:t xml:space="preserve">An estimated £762m is allocated to compensate for 75% of </w:t>
      </w:r>
    </w:p>
    <w:p w14:paraId="6FF67D82" w14:textId="77777777" w:rsidR="0080031E" w:rsidRDefault="0080031E" w:rsidP="0080031E">
      <w:pPr>
        <w:ind w:firstLine="720"/>
        <w:jc w:val="both"/>
      </w:pPr>
      <w:r>
        <w:t xml:space="preserve">               </w:t>
      </w:r>
      <w:r w:rsidR="00821FBE">
        <w:t>irrecoverable loss of CT and NNDR revenues in 20/21</w:t>
      </w:r>
      <w:r w:rsidR="00574C67">
        <w:t>.</w:t>
      </w:r>
      <w:r w:rsidR="00821FBE">
        <w:t xml:space="preserve"> </w:t>
      </w:r>
      <w:r w:rsidR="009B4998">
        <w:t>Again,</w:t>
      </w:r>
      <w:r w:rsidR="00821FBE">
        <w:t xml:space="preserve"> </w:t>
      </w:r>
    </w:p>
    <w:p w14:paraId="53083197" w14:textId="77777777" w:rsidR="0080031E" w:rsidRDefault="0080031E" w:rsidP="0080031E">
      <w:pPr>
        <w:ind w:firstLine="720"/>
        <w:jc w:val="both"/>
      </w:pPr>
      <w:r>
        <w:t xml:space="preserve">               </w:t>
      </w:r>
      <w:r w:rsidR="00821FBE">
        <w:t xml:space="preserve">specific grant guidance and allocations are pending and any </w:t>
      </w:r>
    </w:p>
    <w:p w14:paraId="49B65A01" w14:textId="77777777" w:rsidR="0080031E" w:rsidRDefault="0080031E" w:rsidP="0080031E">
      <w:pPr>
        <w:ind w:firstLine="720"/>
        <w:jc w:val="both"/>
      </w:pPr>
      <w:r>
        <w:t xml:space="preserve">               </w:t>
      </w:r>
      <w:r w:rsidR="00821FBE">
        <w:t xml:space="preserve">potential impact on the Collection Fund and budget are </w:t>
      </w:r>
    </w:p>
    <w:p w14:paraId="0B161E74" w14:textId="5AC05A40" w:rsidR="00821FBE" w:rsidRDefault="0080031E" w:rsidP="0080031E">
      <w:pPr>
        <w:ind w:firstLine="720"/>
        <w:jc w:val="both"/>
      </w:pPr>
      <w:r>
        <w:t xml:space="preserve">               </w:t>
      </w:r>
      <w:r w:rsidR="00821FBE">
        <w:t xml:space="preserve">unquantifiable at draft budget stage. </w:t>
      </w:r>
    </w:p>
    <w:p w14:paraId="50D082A5" w14:textId="77777777" w:rsidR="00821FBE" w:rsidRPr="003C7DF0" w:rsidRDefault="00821FBE">
      <w:pPr>
        <w:pStyle w:val="ListParagraph"/>
        <w:ind w:left="1724"/>
        <w:jc w:val="both"/>
      </w:pPr>
    </w:p>
    <w:p w14:paraId="5E796DE5" w14:textId="77777777" w:rsidR="00FF7743" w:rsidRDefault="00FF7743" w:rsidP="00387B75">
      <w:pPr>
        <w:jc w:val="both"/>
      </w:pPr>
      <w:r>
        <w:rPr>
          <w:rFonts w:cs="Arial"/>
        </w:rPr>
        <w:t xml:space="preserve">                   ●    </w:t>
      </w:r>
      <w:r w:rsidR="00C30F9A">
        <w:t>An e</w:t>
      </w:r>
      <w:r w:rsidR="00821FBE">
        <w:t>xtra £1.55n of grant funding to meet additional Covid-19</w:t>
      </w:r>
    </w:p>
    <w:p w14:paraId="773F07D3" w14:textId="1175F04E" w:rsidR="00FF7743" w:rsidRDefault="00FF7743" w:rsidP="00387B75">
      <w:pPr>
        <w:ind w:left="1364"/>
        <w:jc w:val="both"/>
      </w:pPr>
      <w:r>
        <w:t xml:space="preserve">     </w:t>
      </w:r>
      <w:r w:rsidR="00821FBE">
        <w:t>expenditure pressures.  This will be allocated out using the</w:t>
      </w:r>
    </w:p>
    <w:p w14:paraId="68B74D6A" w14:textId="151711F6" w:rsidR="00FF7743" w:rsidRDefault="00FF7743" w:rsidP="00387B75">
      <w:pPr>
        <w:ind w:left="1364"/>
        <w:jc w:val="both"/>
      </w:pPr>
      <w:r>
        <w:t xml:space="preserve">     same methodology</w:t>
      </w:r>
      <w:r w:rsidR="00821FBE">
        <w:t xml:space="preserve"> for Emergency Funding </w:t>
      </w:r>
      <w:r w:rsidR="00482163">
        <w:t>Tranche</w:t>
      </w:r>
      <w:r w:rsidR="00821FBE">
        <w:t xml:space="preserve"> 4 in the current </w:t>
      </w:r>
    </w:p>
    <w:p w14:paraId="06503EE6" w14:textId="77777777" w:rsidR="00FF7743" w:rsidRDefault="00FF7743" w:rsidP="00387B75">
      <w:pPr>
        <w:ind w:left="1364"/>
        <w:jc w:val="both"/>
      </w:pPr>
      <w:r>
        <w:t xml:space="preserve">     </w:t>
      </w:r>
      <w:r w:rsidR="00821FBE">
        <w:t xml:space="preserve">financial year.  The Council’s share is estimated to be £4.6m </w:t>
      </w:r>
    </w:p>
    <w:p w14:paraId="5282DA07" w14:textId="50A7FA48" w:rsidR="00821FBE" w:rsidRDefault="00FF7743" w:rsidP="00387B75">
      <w:pPr>
        <w:ind w:left="1364"/>
        <w:jc w:val="both"/>
      </w:pPr>
      <w:r>
        <w:t xml:space="preserve">     </w:t>
      </w:r>
      <w:r w:rsidR="00821FBE">
        <w:t>which is reflected in the draft budget on a one-off basis.</w:t>
      </w:r>
    </w:p>
    <w:p w14:paraId="3C0BCB68" w14:textId="77777777" w:rsidR="00817C34" w:rsidRDefault="00817C34" w:rsidP="00817C34">
      <w:pPr>
        <w:jc w:val="both"/>
      </w:pPr>
    </w:p>
    <w:p w14:paraId="00F324F9" w14:textId="3230E490" w:rsidR="00821FBE" w:rsidRPr="003C7DF0" w:rsidRDefault="00821FBE" w:rsidP="00821FBE">
      <w:pPr>
        <w:pStyle w:val="ListParagraph"/>
        <w:numPr>
          <w:ilvl w:val="0"/>
          <w:numId w:val="39"/>
        </w:numPr>
        <w:jc w:val="both"/>
      </w:pPr>
      <w:r>
        <w:t xml:space="preserve">The Income Compensation Scheme for Sales, Fees and Charges will be extended for three months until June 2021. The estimated </w:t>
      </w:r>
      <w:r>
        <w:lastRenderedPageBreak/>
        <w:t>compensation for Harrow is £500k which is reflected in the draft budget on a one</w:t>
      </w:r>
      <w:r w:rsidR="00817C34">
        <w:t>-</w:t>
      </w:r>
      <w:r>
        <w:t>o</w:t>
      </w:r>
      <w:r w:rsidR="0027352C">
        <w:t>f</w:t>
      </w:r>
      <w:r>
        <w:t xml:space="preserve">f basis. </w:t>
      </w:r>
    </w:p>
    <w:p w14:paraId="0ADE238D" w14:textId="77777777" w:rsidR="00821FBE" w:rsidRPr="003C7DF0" w:rsidRDefault="00821FBE" w:rsidP="00821FBE">
      <w:pPr>
        <w:jc w:val="both"/>
        <w:rPr>
          <w:b/>
          <w:bCs/>
        </w:rPr>
      </w:pPr>
    </w:p>
    <w:p w14:paraId="40C2014D" w14:textId="35B98E6C" w:rsidR="0045146D" w:rsidRDefault="00821FBE" w:rsidP="00C4111B">
      <w:pPr>
        <w:numPr>
          <w:ilvl w:val="0"/>
          <w:numId w:val="14"/>
        </w:numPr>
        <w:jc w:val="both"/>
        <w:rPr>
          <w:rFonts w:cs="Arial"/>
        </w:rPr>
      </w:pPr>
      <w:r w:rsidRPr="008C34FC">
        <w:rPr>
          <w:rFonts w:cs="Arial"/>
        </w:rPr>
        <w:t>The New Homes Bonus grant will continue for a further year int</w:t>
      </w:r>
      <w:r>
        <w:rPr>
          <w:rFonts w:cs="Arial"/>
        </w:rPr>
        <w:t xml:space="preserve">o 2021/22 with reform of the scheme planned for implementation </w:t>
      </w:r>
      <w:r w:rsidR="00373F55">
        <w:rPr>
          <w:rFonts w:cs="Arial"/>
        </w:rPr>
        <w:t xml:space="preserve">in </w:t>
      </w:r>
      <w:r>
        <w:rPr>
          <w:rFonts w:cs="Arial"/>
        </w:rPr>
        <w:t xml:space="preserve">the following year. </w:t>
      </w:r>
    </w:p>
    <w:p w14:paraId="796F3D7D" w14:textId="3B96E3D4" w:rsidR="0027352C" w:rsidRDefault="0027352C" w:rsidP="0027352C">
      <w:pPr>
        <w:jc w:val="both"/>
        <w:rPr>
          <w:rFonts w:cs="Arial"/>
        </w:rPr>
      </w:pPr>
    </w:p>
    <w:p w14:paraId="2362F739" w14:textId="6B8FA6D3" w:rsidR="001513AB" w:rsidRDefault="00901B1D" w:rsidP="00901B1D">
      <w:pPr>
        <w:jc w:val="both"/>
        <w:rPr>
          <w:rFonts w:cs="Arial"/>
        </w:rPr>
      </w:pPr>
      <w:r>
        <w:rPr>
          <w:rFonts w:cs="Arial"/>
        </w:rPr>
        <w:t xml:space="preserve">                    </w:t>
      </w:r>
      <w:r w:rsidR="00817C34">
        <w:rPr>
          <w:rFonts w:cs="Arial"/>
        </w:rPr>
        <w:t xml:space="preserve">●   </w:t>
      </w:r>
      <w:r w:rsidR="0027352C">
        <w:rPr>
          <w:rFonts w:cs="Arial"/>
        </w:rPr>
        <w:t>Grant funding for Public Health, the Troubled Families Programme</w:t>
      </w:r>
    </w:p>
    <w:p w14:paraId="545E8F49" w14:textId="00FFD003" w:rsidR="001513AB" w:rsidRDefault="00817C34" w:rsidP="00817C34">
      <w:pPr>
        <w:jc w:val="both"/>
        <w:rPr>
          <w:rFonts w:cs="Arial"/>
        </w:rPr>
      </w:pPr>
      <w:r>
        <w:rPr>
          <w:rFonts w:cs="Arial"/>
        </w:rPr>
        <w:t xml:space="preserve">                   </w:t>
      </w:r>
      <w:r w:rsidR="0027352C">
        <w:rPr>
          <w:rFonts w:cs="Arial"/>
        </w:rPr>
        <w:t xml:space="preserve"> </w:t>
      </w:r>
      <w:r>
        <w:rPr>
          <w:rFonts w:cs="Arial"/>
        </w:rPr>
        <w:t xml:space="preserve">     </w:t>
      </w:r>
      <w:r w:rsidR="001513AB">
        <w:rPr>
          <w:rFonts w:cs="Arial"/>
        </w:rPr>
        <w:t xml:space="preserve"> </w:t>
      </w:r>
      <w:r w:rsidR="0027352C">
        <w:rPr>
          <w:rFonts w:cs="Arial"/>
        </w:rPr>
        <w:t xml:space="preserve">and the Improved Better Care Fund will </w:t>
      </w:r>
      <w:proofErr w:type="gramStart"/>
      <w:r w:rsidR="0027352C">
        <w:rPr>
          <w:rFonts w:cs="Arial"/>
        </w:rPr>
        <w:t>continue on</w:t>
      </w:r>
      <w:proofErr w:type="gramEnd"/>
      <w:r w:rsidR="0027352C">
        <w:rPr>
          <w:rFonts w:cs="Arial"/>
        </w:rPr>
        <w:t xml:space="preserve"> a cash flat </w:t>
      </w:r>
    </w:p>
    <w:p w14:paraId="26AEFE2E" w14:textId="50C78B68" w:rsidR="0027352C" w:rsidRDefault="001513AB" w:rsidP="00817C34">
      <w:pPr>
        <w:jc w:val="both"/>
        <w:rPr>
          <w:rFonts w:cs="Arial"/>
        </w:rPr>
      </w:pPr>
      <w:r>
        <w:rPr>
          <w:rFonts w:cs="Arial"/>
        </w:rPr>
        <w:t xml:space="preserve">                          </w:t>
      </w:r>
      <w:r w:rsidR="0027352C">
        <w:rPr>
          <w:rFonts w:cs="Arial"/>
        </w:rPr>
        <w:t>basis</w:t>
      </w:r>
      <w:r w:rsidR="00482163">
        <w:rPr>
          <w:rFonts w:cs="Arial"/>
        </w:rPr>
        <w:t>.</w:t>
      </w:r>
      <w:r w:rsidR="0027352C">
        <w:rPr>
          <w:rFonts w:cs="Arial"/>
        </w:rPr>
        <w:t xml:space="preserve"> </w:t>
      </w:r>
    </w:p>
    <w:p w14:paraId="4BF43BFA" w14:textId="73ADB9AA" w:rsidR="0027352C" w:rsidRDefault="0027352C" w:rsidP="0027352C">
      <w:pPr>
        <w:ind w:left="1418"/>
        <w:jc w:val="both"/>
        <w:rPr>
          <w:rFonts w:cs="Arial"/>
        </w:rPr>
      </w:pPr>
    </w:p>
    <w:p w14:paraId="0931D6D5" w14:textId="57398DAC" w:rsidR="00817C34" w:rsidRDefault="00817C34" w:rsidP="00817C34">
      <w:pPr>
        <w:ind w:left="720"/>
        <w:jc w:val="both"/>
        <w:rPr>
          <w:rFonts w:cs="Arial"/>
        </w:rPr>
      </w:pPr>
      <w:r>
        <w:rPr>
          <w:rFonts w:cs="Arial"/>
        </w:rPr>
        <w:t xml:space="preserve">         ●  </w:t>
      </w:r>
      <w:r w:rsidR="00FF7743">
        <w:rPr>
          <w:rFonts w:cs="Arial"/>
        </w:rPr>
        <w:t xml:space="preserve"> </w:t>
      </w:r>
      <w:r w:rsidR="0027352C">
        <w:rPr>
          <w:rFonts w:cs="Arial"/>
        </w:rPr>
        <w:t>The Business Rates multiplier will be frozen in 2021/22 which will</w:t>
      </w:r>
    </w:p>
    <w:p w14:paraId="6AB89269" w14:textId="2A9984ED" w:rsidR="0027352C" w:rsidRDefault="00817C34" w:rsidP="00FF7743">
      <w:pPr>
        <w:ind w:left="720"/>
        <w:jc w:val="both"/>
        <w:rPr>
          <w:rFonts w:cs="Arial"/>
        </w:rPr>
      </w:pPr>
      <w:r>
        <w:rPr>
          <w:rFonts w:cs="Arial"/>
        </w:rPr>
        <w:t xml:space="preserve">            </w:t>
      </w:r>
      <w:r w:rsidR="00FF7743">
        <w:rPr>
          <w:rFonts w:cs="Arial"/>
        </w:rPr>
        <w:t xml:space="preserve">  </w:t>
      </w:r>
      <w:r w:rsidR="0027352C">
        <w:rPr>
          <w:rFonts w:cs="Arial"/>
        </w:rPr>
        <w:t xml:space="preserve"> reduce business rate bills.</w:t>
      </w:r>
    </w:p>
    <w:p w14:paraId="5E8D3AB5" w14:textId="77777777" w:rsidR="00373F55" w:rsidRPr="008C34FC" w:rsidRDefault="00373F55" w:rsidP="00FF7743">
      <w:pPr>
        <w:ind w:left="720"/>
        <w:jc w:val="both"/>
        <w:rPr>
          <w:rFonts w:cs="Arial"/>
        </w:rPr>
      </w:pPr>
    </w:p>
    <w:p w14:paraId="0DF83E8B" w14:textId="3728B3A9" w:rsidR="00FF7743" w:rsidRDefault="00E048E1" w:rsidP="00387B75">
      <w:pPr>
        <w:rPr>
          <w:rFonts w:cs="Arial"/>
        </w:rPr>
      </w:pPr>
      <w:r>
        <w:rPr>
          <w:rFonts w:cs="Arial"/>
        </w:rPr>
        <w:t xml:space="preserve">                    </w:t>
      </w:r>
      <w:r w:rsidR="00901B1D">
        <w:rPr>
          <w:rFonts w:cs="Arial"/>
        </w:rPr>
        <w:t xml:space="preserve">●  </w:t>
      </w:r>
      <w:r w:rsidR="001513AB">
        <w:rPr>
          <w:rFonts w:cs="Arial"/>
        </w:rPr>
        <w:t xml:space="preserve">  </w:t>
      </w:r>
      <w:r w:rsidR="00E23384">
        <w:rPr>
          <w:rFonts w:cs="Arial"/>
        </w:rPr>
        <w:t xml:space="preserve">There is a delay to the planned move to 75% Business </w:t>
      </w:r>
      <w:r w:rsidR="00901B1D">
        <w:rPr>
          <w:rFonts w:cs="Arial"/>
        </w:rPr>
        <w:t>Rates</w:t>
      </w:r>
    </w:p>
    <w:p w14:paraId="1F72B87F" w14:textId="2D41F739" w:rsidR="00FF7743" w:rsidRDefault="00901B1D" w:rsidP="00387B75">
      <w:pPr>
        <w:ind w:left="1418"/>
        <w:rPr>
          <w:rFonts w:cs="Arial"/>
        </w:rPr>
      </w:pPr>
      <w:r>
        <w:rPr>
          <w:rFonts w:cs="Arial"/>
        </w:rPr>
        <w:t xml:space="preserve">     Retention</w:t>
      </w:r>
      <w:r w:rsidR="00373F55">
        <w:rPr>
          <w:rFonts w:cs="Arial"/>
        </w:rPr>
        <w:t xml:space="preserve"> and </w:t>
      </w:r>
      <w:r w:rsidR="00E23384">
        <w:rPr>
          <w:rFonts w:cs="Arial"/>
        </w:rPr>
        <w:t xml:space="preserve">the </w:t>
      </w:r>
      <w:r w:rsidR="00373F55">
        <w:rPr>
          <w:rFonts w:cs="Arial"/>
        </w:rPr>
        <w:t>i</w:t>
      </w:r>
      <w:r w:rsidR="00E23384">
        <w:rPr>
          <w:rFonts w:cs="Arial"/>
        </w:rPr>
        <w:t xml:space="preserve">mplementation of the Fair Funding Review and </w:t>
      </w:r>
    </w:p>
    <w:p w14:paraId="60C354F5" w14:textId="698A6947" w:rsidR="00FF7743" w:rsidRDefault="00FF7743" w:rsidP="00387B75">
      <w:pPr>
        <w:ind w:left="1418"/>
        <w:rPr>
          <w:rFonts w:cs="Arial"/>
        </w:rPr>
      </w:pPr>
      <w:r>
        <w:rPr>
          <w:rFonts w:cs="Arial"/>
        </w:rPr>
        <w:t xml:space="preserve">     </w:t>
      </w:r>
      <w:r w:rsidR="00E23384">
        <w:rPr>
          <w:rFonts w:cs="Arial"/>
        </w:rPr>
        <w:t xml:space="preserve">Government will not proceed with the reset of the business rate </w:t>
      </w:r>
    </w:p>
    <w:p w14:paraId="40747407" w14:textId="77777777" w:rsidR="00E048E1" w:rsidRDefault="00E048E1" w:rsidP="00387B75">
      <w:pPr>
        <w:ind w:left="1418"/>
        <w:rPr>
          <w:rFonts w:cs="Arial"/>
        </w:rPr>
      </w:pPr>
      <w:r>
        <w:rPr>
          <w:rFonts w:cs="Arial"/>
        </w:rPr>
        <w:t xml:space="preserve">     </w:t>
      </w:r>
      <w:r w:rsidR="00E23384">
        <w:rPr>
          <w:rFonts w:cs="Arial"/>
        </w:rPr>
        <w:t xml:space="preserve">baselines in 2021/22. </w:t>
      </w:r>
      <w:r w:rsidR="00375952">
        <w:rPr>
          <w:rFonts w:cs="Arial"/>
        </w:rPr>
        <w:t>These are all likely to be considered for</w:t>
      </w:r>
    </w:p>
    <w:p w14:paraId="560DA066" w14:textId="013D0812" w:rsidR="008F054A" w:rsidRDefault="00E048E1" w:rsidP="00387B75">
      <w:pPr>
        <w:ind w:left="1418"/>
        <w:rPr>
          <w:rFonts w:cs="Arial"/>
        </w:rPr>
      </w:pPr>
      <w:r>
        <w:rPr>
          <w:rFonts w:cs="Arial"/>
        </w:rPr>
        <w:t xml:space="preserve">     </w:t>
      </w:r>
      <w:r w:rsidR="00375952">
        <w:rPr>
          <w:rFonts w:cs="Arial"/>
        </w:rPr>
        <w:t xml:space="preserve">SR21. </w:t>
      </w:r>
    </w:p>
    <w:p w14:paraId="31730C50" w14:textId="70513F1A" w:rsidR="00375952" w:rsidRPr="00C24DE0" w:rsidRDefault="00375952" w:rsidP="00387B75">
      <w:pPr>
        <w:jc w:val="both"/>
        <w:rPr>
          <w:sz w:val="28"/>
          <w:szCs w:val="28"/>
        </w:rPr>
      </w:pPr>
    </w:p>
    <w:p w14:paraId="02161FA3" w14:textId="77777777" w:rsidR="00C540F1" w:rsidRPr="00C775D1" w:rsidRDefault="00C540F1" w:rsidP="002B3253"/>
    <w:p w14:paraId="25C8542F" w14:textId="77EECE30" w:rsidR="00916A31" w:rsidRPr="00C775D1" w:rsidRDefault="00134E18" w:rsidP="007451CF">
      <w:pPr>
        <w:rPr>
          <w:b/>
        </w:rPr>
      </w:pPr>
      <w:r>
        <w:rPr>
          <w:b/>
        </w:rPr>
        <w:tab/>
      </w:r>
      <w:r w:rsidR="00571C9C" w:rsidRPr="00C775D1">
        <w:rPr>
          <w:b/>
        </w:rPr>
        <w:t>D</w:t>
      </w:r>
      <w:r w:rsidR="0084190E" w:rsidRPr="00C775D1">
        <w:rPr>
          <w:b/>
        </w:rPr>
        <w:t>ELIVERY OF THE 20</w:t>
      </w:r>
      <w:r w:rsidR="00F31A78">
        <w:rPr>
          <w:b/>
        </w:rPr>
        <w:t>20/21</w:t>
      </w:r>
      <w:r w:rsidR="0084190E" w:rsidRPr="00C775D1">
        <w:rPr>
          <w:b/>
        </w:rPr>
        <w:t xml:space="preserve"> BUDGET </w:t>
      </w:r>
    </w:p>
    <w:p w14:paraId="115249C0" w14:textId="223E514C" w:rsidR="00F31A78" w:rsidRDefault="00841A7D" w:rsidP="00602C1C">
      <w:pPr>
        <w:pStyle w:val="ListParagraph"/>
        <w:spacing w:after="240"/>
        <w:ind w:hanging="720"/>
        <w:jc w:val="both"/>
      </w:pPr>
      <w:r>
        <w:t>1.1</w:t>
      </w:r>
      <w:r w:rsidR="00901B1D">
        <w:t>1</w:t>
      </w:r>
      <w:r w:rsidR="00350986" w:rsidRPr="00C775D1">
        <w:tab/>
      </w:r>
      <w:r w:rsidR="00F31A78">
        <w:t>In these unprecedented times, d</w:t>
      </w:r>
      <w:r w:rsidR="001E7C24" w:rsidRPr="00C775D1">
        <w:t>elivery of the 20</w:t>
      </w:r>
      <w:r w:rsidR="00F31A78">
        <w:t>20/21</w:t>
      </w:r>
      <w:r w:rsidR="001E7C24" w:rsidRPr="00C775D1">
        <w:t xml:space="preserve"> budget is </w:t>
      </w:r>
      <w:r w:rsidR="00430256" w:rsidRPr="00C775D1">
        <w:t>critical to maintaining the Council’s financial standing</w:t>
      </w:r>
      <w:r w:rsidR="00FE2C49">
        <w:t xml:space="preserve"> and</w:t>
      </w:r>
      <w:r w:rsidR="00D063EF">
        <w:t xml:space="preserve"> to do everything possible to protect front line services</w:t>
      </w:r>
      <w:r w:rsidR="00F31A78">
        <w:t xml:space="preserve"> and to manage the future impact on the MTFS. </w:t>
      </w:r>
      <w:r w:rsidR="00D063EF">
        <w:t xml:space="preserve"> </w:t>
      </w:r>
      <w:r w:rsidR="00F31A78">
        <w:t xml:space="preserve">Due to the Covid-19 pandemic, the monitoring of financial performance is being separated between business as usual and Covid-19. This is to ensure the impact of </w:t>
      </w:r>
      <w:r w:rsidR="00C24DE0">
        <w:t>the pandemic</w:t>
      </w:r>
      <w:r w:rsidR="00F31A78">
        <w:t xml:space="preserve"> is fully understood </w:t>
      </w:r>
      <w:r w:rsidR="00C24DE0">
        <w:t>on</w:t>
      </w:r>
      <w:r w:rsidR="00F31A78">
        <w:t xml:space="preserve"> </w:t>
      </w:r>
      <w:r w:rsidR="00C24DE0">
        <w:t xml:space="preserve">the </w:t>
      </w:r>
      <w:r w:rsidR="00F31A78">
        <w:t>current</w:t>
      </w:r>
      <w:r w:rsidR="00C24DE0">
        <w:t xml:space="preserve"> and future </w:t>
      </w:r>
      <w:r w:rsidR="00F97CEA">
        <w:t>years and</w:t>
      </w:r>
      <w:r w:rsidR="00F31A78">
        <w:t xml:space="preserve"> business as usual budget </w:t>
      </w:r>
      <w:r w:rsidR="00C24DE0">
        <w:t>is robustly managed to ensure no unfunded pressures.</w:t>
      </w:r>
      <w:r w:rsidR="00F31A78">
        <w:t xml:space="preserve"> </w:t>
      </w:r>
    </w:p>
    <w:p w14:paraId="1CE3F77C" w14:textId="75A75329" w:rsidR="00996D45" w:rsidRDefault="00E048E1" w:rsidP="00C4111B">
      <w:pPr>
        <w:spacing w:after="240"/>
        <w:ind w:left="720" w:hanging="720"/>
        <w:jc w:val="both"/>
      </w:pPr>
      <w:r>
        <w:t>1.12</w:t>
      </w:r>
      <w:r>
        <w:tab/>
      </w:r>
      <w:r w:rsidR="008553AB">
        <w:t xml:space="preserve">Harrow has a good track record of robust financial management and </w:t>
      </w:r>
      <w:r w:rsidR="00C24DE0">
        <w:t xml:space="preserve">has </w:t>
      </w:r>
      <w:r w:rsidR="008553AB">
        <w:t>not report</w:t>
      </w:r>
      <w:r w:rsidR="00C24DE0">
        <w:t>ed</w:t>
      </w:r>
      <w:r w:rsidR="008553AB">
        <w:t xml:space="preserve"> a revenue budget overspend for many years. </w:t>
      </w:r>
      <w:r w:rsidR="00F31A78">
        <w:t xml:space="preserve">The performance against the 2020/21 budget is detailed in a separate report on this agenda, ‘P2 20/21 Revenue &amp; Capital Monitoring 20/21 – as at </w:t>
      </w:r>
      <w:proofErr w:type="spellStart"/>
      <w:r w:rsidR="00F31A78">
        <w:t>Qtr</w:t>
      </w:r>
      <w:proofErr w:type="spellEnd"/>
      <w:r w:rsidR="00F31A78">
        <w:t xml:space="preserve"> 2 (30/0</w:t>
      </w:r>
      <w:r w:rsidR="007E0F0C">
        <w:t>9</w:t>
      </w:r>
      <w:r w:rsidR="00F31A78">
        <w:t>/20)</w:t>
      </w:r>
      <w:r w:rsidR="00996D45">
        <w:t xml:space="preserve">.’ This report forecasts a net overspend of £579k made up of a forecast underspend against the business as usual budget of £29k off set against unfunded Covid-19 pressures </w:t>
      </w:r>
      <w:r w:rsidR="00B76577">
        <w:t>of</w:t>
      </w:r>
      <w:r w:rsidR="00996D45">
        <w:t xml:space="preserve"> £608k. It should be noted that the </w:t>
      </w:r>
      <w:proofErr w:type="spellStart"/>
      <w:r w:rsidR="00D5005D">
        <w:t>Qtr</w:t>
      </w:r>
      <w:proofErr w:type="spellEnd"/>
      <w:r w:rsidR="00D5005D">
        <w:t xml:space="preserve"> 2 report was prepared</w:t>
      </w:r>
      <w:r w:rsidR="00996D45">
        <w:t xml:space="preserve"> before it was </w:t>
      </w:r>
      <w:r w:rsidR="00D5005D">
        <w:t>announced that</w:t>
      </w:r>
      <w:r w:rsidR="00996D45">
        <w:t xml:space="preserve"> the count</w:t>
      </w:r>
      <w:r w:rsidR="00B76577">
        <w:t>r</w:t>
      </w:r>
      <w:r w:rsidR="00996D45">
        <w:t xml:space="preserve">y would </w:t>
      </w:r>
      <w:proofErr w:type="gramStart"/>
      <w:r w:rsidR="00996D45">
        <w:t>enter into</w:t>
      </w:r>
      <w:proofErr w:type="gramEnd"/>
      <w:r w:rsidR="00996D45">
        <w:t xml:space="preserve"> a second lockdown on </w:t>
      </w:r>
      <w:r w:rsidR="00B50AA5">
        <w:t>5 November</w:t>
      </w:r>
      <w:r w:rsidR="00D5005D">
        <w:t xml:space="preserve"> for one month.  </w:t>
      </w:r>
      <w:r w:rsidR="00B76577">
        <w:t xml:space="preserve">The impact of this and current tier restrictions are being assessed, alongside additional central government funding announcements, and will be reflected in the </w:t>
      </w:r>
      <w:proofErr w:type="spellStart"/>
      <w:r w:rsidR="00B76577">
        <w:t>Qtr</w:t>
      </w:r>
      <w:proofErr w:type="spellEnd"/>
      <w:r w:rsidR="00B76577">
        <w:t xml:space="preserve"> 3 Financial Performance report scheduled for Cabinet in February. </w:t>
      </w:r>
    </w:p>
    <w:p w14:paraId="709A1461" w14:textId="20EB4464" w:rsidR="007F5ABF" w:rsidRDefault="00E048E1" w:rsidP="00E048E1">
      <w:pPr>
        <w:spacing w:after="240"/>
        <w:ind w:left="720" w:hanging="720"/>
        <w:jc w:val="both"/>
      </w:pPr>
      <w:r>
        <w:t>1.13</w:t>
      </w:r>
      <w:r>
        <w:tab/>
      </w:r>
      <w:r w:rsidR="008C784D">
        <w:t xml:space="preserve">The </w:t>
      </w:r>
      <w:proofErr w:type="spellStart"/>
      <w:r w:rsidR="008C784D">
        <w:t>Qtr</w:t>
      </w:r>
      <w:proofErr w:type="spellEnd"/>
      <w:r w:rsidR="008C784D">
        <w:t xml:space="preserve"> 2 Covid-19 estimated overspend is supported by </w:t>
      </w:r>
      <w:r w:rsidR="00B4515B">
        <w:t xml:space="preserve">one off </w:t>
      </w:r>
      <w:r w:rsidR="008C784D">
        <w:t xml:space="preserve">central government support of </w:t>
      </w:r>
      <w:r w:rsidR="007F5ABF">
        <w:t xml:space="preserve">£22.465m of which £18.165m is Emergency Funding to </w:t>
      </w:r>
      <w:r w:rsidR="00C24DE0">
        <w:t xml:space="preserve">cover </w:t>
      </w:r>
      <w:r>
        <w:t>additional</w:t>
      </w:r>
      <w:r w:rsidR="007F5ABF">
        <w:t xml:space="preserve"> expenditure pressures and £4.3m is income received through the Income Compensation Scheme for the loss of sales, fees and charges.  </w:t>
      </w:r>
      <w:r w:rsidR="00B4515B">
        <w:t>W</w:t>
      </w:r>
      <w:r w:rsidR="00375952">
        <w:t>hilst SR20</w:t>
      </w:r>
      <w:r w:rsidR="007F5ABF">
        <w:t xml:space="preserve"> did announce continued </w:t>
      </w:r>
      <w:r w:rsidR="00B4515B">
        <w:t xml:space="preserve">Covid-19 </w:t>
      </w:r>
      <w:r w:rsidR="007F5ABF">
        <w:t xml:space="preserve">financial support </w:t>
      </w:r>
      <w:r>
        <w:t>into</w:t>
      </w:r>
      <w:r w:rsidR="00B4515B">
        <w:t xml:space="preserve"> 2021/22, this funding is estimated at a quarter of what has been received in the current financial year </w:t>
      </w:r>
      <w:r w:rsidR="00C24DE0">
        <w:t>creating</w:t>
      </w:r>
      <w:r w:rsidR="00B4515B">
        <w:t xml:space="preserve"> </w:t>
      </w:r>
      <w:r w:rsidR="007F5ABF">
        <w:t>significant implications for the MTFS</w:t>
      </w:r>
      <w:r w:rsidR="00B4515B">
        <w:t xml:space="preserve">, especially around income. </w:t>
      </w:r>
      <w:r w:rsidR="007F5ABF">
        <w:t xml:space="preserve"> </w:t>
      </w:r>
    </w:p>
    <w:p w14:paraId="620CC040" w14:textId="0532D447" w:rsidR="00B76577" w:rsidRDefault="00E048E1" w:rsidP="00E048E1">
      <w:pPr>
        <w:spacing w:after="240"/>
        <w:ind w:left="720" w:hanging="720"/>
        <w:jc w:val="both"/>
      </w:pPr>
      <w:r>
        <w:lastRenderedPageBreak/>
        <w:t>1.14</w:t>
      </w:r>
      <w:r>
        <w:tab/>
      </w:r>
      <w:r w:rsidR="007F5ABF">
        <w:t>I</w:t>
      </w:r>
      <w:r w:rsidR="00B76577">
        <w:t>t is well reported that the Coun</w:t>
      </w:r>
      <w:r w:rsidR="00CD6430">
        <w:t xml:space="preserve">cil does </w:t>
      </w:r>
      <w:r w:rsidR="007F5ABF">
        <w:t xml:space="preserve">not </w:t>
      </w:r>
      <w:r w:rsidR="00CD6430">
        <w:t xml:space="preserve">have large reserve balances when benchmarked with other local authorities </w:t>
      </w:r>
      <w:r w:rsidR="00BB5EDE">
        <w:t>and during this decade of austerity</w:t>
      </w:r>
      <w:r w:rsidR="00A37806">
        <w:t xml:space="preserve"> has steered away from applying one </w:t>
      </w:r>
      <w:r w:rsidR="00BD56CD">
        <w:t xml:space="preserve">off </w:t>
      </w:r>
      <w:proofErr w:type="gramStart"/>
      <w:r w:rsidR="00BD56CD">
        <w:t>reserves</w:t>
      </w:r>
      <w:proofErr w:type="gramEnd"/>
      <w:r w:rsidR="00A37806">
        <w:t xml:space="preserve"> </w:t>
      </w:r>
      <w:r w:rsidR="00BD56CD">
        <w:t>to balanc</w:t>
      </w:r>
      <w:r w:rsidR="00A37806">
        <w:t>e</w:t>
      </w:r>
      <w:r w:rsidR="00BD56CD">
        <w:t xml:space="preserve"> the budget.  </w:t>
      </w:r>
      <w:r w:rsidR="00BB5EDE">
        <w:t xml:space="preserve">  </w:t>
      </w:r>
      <w:r w:rsidR="00BD56CD">
        <w:t>However</w:t>
      </w:r>
      <w:r>
        <w:t>,</w:t>
      </w:r>
      <w:r w:rsidR="00BD56CD">
        <w:t xml:space="preserve"> due to the continued challenging fiscal </w:t>
      </w:r>
      <w:r w:rsidR="007E0F0C">
        <w:t>environment and</w:t>
      </w:r>
      <w:r w:rsidR="00C83BB4">
        <w:t xml:space="preserve"> additional unfunded adult social care pressures, </w:t>
      </w:r>
      <w:r w:rsidR="00A37806">
        <w:t xml:space="preserve">the 2020/21 budget </w:t>
      </w:r>
      <w:r w:rsidR="00C83BB4">
        <w:t>included £3.805m to be drawn down from</w:t>
      </w:r>
      <w:r w:rsidR="00A37806">
        <w:t xml:space="preserve"> the Budget Planning and Business Risk reserves</w:t>
      </w:r>
      <w:r w:rsidR="00C83BB4">
        <w:t xml:space="preserve"> on a one-off basis.</w:t>
      </w:r>
    </w:p>
    <w:p w14:paraId="1E385090" w14:textId="2F41AAC0" w:rsidR="00C83BB4" w:rsidRDefault="00E048E1" w:rsidP="00C4111B">
      <w:pPr>
        <w:spacing w:after="240"/>
        <w:ind w:left="720" w:hanging="720"/>
        <w:jc w:val="both"/>
      </w:pPr>
      <w:r>
        <w:t>1.15</w:t>
      </w:r>
      <w:r>
        <w:tab/>
      </w:r>
      <w:r w:rsidR="004D71D2">
        <w:t xml:space="preserve">The </w:t>
      </w:r>
      <w:proofErr w:type="spellStart"/>
      <w:r w:rsidR="004D71D2">
        <w:t>Qtr</w:t>
      </w:r>
      <w:proofErr w:type="spellEnd"/>
      <w:r w:rsidR="004D71D2">
        <w:t xml:space="preserve"> 2 </w:t>
      </w:r>
      <w:r w:rsidR="00160E46">
        <w:t>forecast</w:t>
      </w:r>
      <w:r w:rsidR="004D71D2">
        <w:t xml:space="preserve"> for the business as usual budget is a</w:t>
      </w:r>
      <w:r w:rsidR="00160E46">
        <w:t xml:space="preserve">n estimated </w:t>
      </w:r>
      <w:r w:rsidR="004D71D2">
        <w:t xml:space="preserve">  underspend of £29k and, through robust management and grip on the </w:t>
      </w:r>
      <w:r w:rsidR="00AF73F5">
        <w:t>in-year</w:t>
      </w:r>
      <w:r w:rsidR="004D71D2">
        <w:t xml:space="preserve"> budget, this </w:t>
      </w:r>
      <w:r w:rsidR="00AF73F5">
        <w:t xml:space="preserve">estimate </w:t>
      </w:r>
      <w:r w:rsidR="004D71D2">
        <w:t xml:space="preserve">does not require the </w:t>
      </w:r>
      <w:r w:rsidR="007E0F0C">
        <w:t>drawdown</w:t>
      </w:r>
      <w:r w:rsidR="004D71D2">
        <w:t xml:space="preserve"> of the £3.805m from reserves.  This means these reserves can remain on the balance sheet to support the considerable strain on the MTFS in future years</w:t>
      </w:r>
      <w:r w:rsidR="00375952">
        <w:t xml:space="preserve">. </w:t>
      </w:r>
    </w:p>
    <w:p w14:paraId="659B65B6" w14:textId="77597F35" w:rsidR="00AD33D2" w:rsidRDefault="00F31A78" w:rsidP="008C34FC">
      <w:pPr>
        <w:pStyle w:val="ListParagraph"/>
        <w:spacing w:after="240"/>
        <w:jc w:val="both"/>
      </w:pPr>
      <w:r>
        <w:t xml:space="preserve">  </w:t>
      </w:r>
      <w:r w:rsidR="00134E18">
        <w:tab/>
      </w:r>
    </w:p>
    <w:p w14:paraId="4E307C48" w14:textId="0C3BD53A" w:rsidR="00AD33D2" w:rsidRDefault="00C40E1F" w:rsidP="008056CF">
      <w:pPr>
        <w:ind w:firstLine="709"/>
        <w:rPr>
          <w:b/>
        </w:rPr>
      </w:pPr>
      <w:r w:rsidRPr="00C775D1">
        <w:rPr>
          <w:b/>
        </w:rPr>
        <w:t>B</w:t>
      </w:r>
      <w:r w:rsidR="0084190E" w:rsidRPr="00C775D1">
        <w:rPr>
          <w:b/>
        </w:rPr>
        <w:t>UDGET PROCESS</w:t>
      </w:r>
      <w:r w:rsidR="00B14D54">
        <w:rPr>
          <w:b/>
        </w:rPr>
        <w:t xml:space="preserve"> 20</w:t>
      </w:r>
      <w:r w:rsidR="00341B65">
        <w:rPr>
          <w:b/>
        </w:rPr>
        <w:t>2</w:t>
      </w:r>
      <w:r w:rsidR="008C784D">
        <w:rPr>
          <w:b/>
        </w:rPr>
        <w:t>1</w:t>
      </w:r>
      <w:r w:rsidR="00B14D54">
        <w:rPr>
          <w:b/>
        </w:rPr>
        <w:t>/</w:t>
      </w:r>
      <w:r w:rsidR="00E14D27">
        <w:rPr>
          <w:b/>
        </w:rPr>
        <w:t>2</w:t>
      </w:r>
      <w:r w:rsidR="008C784D">
        <w:rPr>
          <w:b/>
        </w:rPr>
        <w:t xml:space="preserve">2 </w:t>
      </w:r>
    </w:p>
    <w:p w14:paraId="351CA92E" w14:textId="6E6FC53E" w:rsidR="0099214F" w:rsidRDefault="00841A7D" w:rsidP="0099214F">
      <w:pPr>
        <w:ind w:left="709" w:hanging="709"/>
        <w:jc w:val="both"/>
        <w:rPr>
          <w:iCs/>
        </w:rPr>
      </w:pPr>
      <w:r>
        <w:t>1.1</w:t>
      </w:r>
      <w:r w:rsidR="00E048E1">
        <w:t>6</w:t>
      </w:r>
      <w:r w:rsidR="0099214F">
        <w:rPr>
          <w:b/>
        </w:rPr>
        <w:tab/>
      </w:r>
      <w:r w:rsidR="0099214F" w:rsidRPr="00BC3B47">
        <w:rPr>
          <w:iCs/>
        </w:rPr>
        <w:t>The Council has a statutory obligation to agree and publish the budget for 20</w:t>
      </w:r>
      <w:r w:rsidR="005434A1">
        <w:rPr>
          <w:iCs/>
        </w:rPr>
        <w:t>2</w:t>
      </w:r>
      <w:r w:rsidR="00160E46">
        <w:rPr>
          <w:iCs/>
        </w:rPr>
        <w:t>1</w:t>
      </w:r>
      <w:r w:rsidR="0099214F">
        <w:rPr>
          <w:iCs/>
        </w:rPr>
        <w:t>/</w:t>
      </w:r>
      <w:r w:rsidR="00E14D27">
        <w:rPr>
          <w:iCs/>
        </w:rPr>
        <w:t>2</w:t>
      </w:r>
      <w:r w:rsidR="00160E46">
        <w:rPr>
          <w:iCs/>
        </w:rPr>
        <w:t>2</w:t>
      </w:r>
      <w:r w:rsidR="0099214F" w:rsidRPr="00BC3B47">
        <w:rPr>
          <w:iCs/>
        </w:rPr>
        <w:t>, and approval for this will be sought in February 20</w:t>
      </w:r>
      <w:r w:rsidR="005434A1">
        <w:rPr>
          <w:iCs/>
        </w:rPr>
        <w:t>2</w:t>
      </w:r>
      <w:r w:rsidR="00160E46">
        <w:rPr>
          <w:iCs/>
        </w:rPr>
        <w:t>1</w:t>
      </w:r>
      <w:r w:rsidR="0099214F" w:rsidRPr="00BC3B47">
        <w:rPr>
          <w:iCs/>
        </w:rPr>
        <w:t>.</w:t>
      </w:r>
      <w:r w:rsidR="0099214F">
        <w:rPr>
          <w:iCs/>
        </w:rPr>
        <w:t xml:space="preserve"> In preparing the </w:t>
      </w:r>
      <w:r w:rsidR="009D50C0">
        <w:rPr>
          <w:iCs/>
        </w:rPr>
        <w:t>20</w:t>
      </w:r>
      <w:r w:rsidR="005434A1">
        <w:rPr>
          <w:iCs/>
        </w:rPr>
        <w:t>2</w:t>
      </w:r>
      <w:r w:rsidR="00160E46">
        <w:rPr>
          <w:iCs/>
        </w:rPr>
        <w:t>1</w:t>
      </w:r>
      <w:r w:rsidR="0099214F">
        <w:rPr>
          <w:iCs/>
        </w:rPr>
        <w:t>/</w:t>
      </w:r>
      <w:r w:rsidR="00E14D27">
        <w:rPr>
          <w:iCs/>
        </w:rPr>
        <w:t>2</w:t>
      </w:r>
      <w:r w:rsidR="00160E46">
        <w:rPr>
          <w:iCs/>
        </w:rPr>
        <w:t>2</w:t>
      </w:r>
      <w:r w:rsidR="0099214F">
        <w:rPr>
          <w:iCs/>
        </w:rPr>
        <w:t xml:space="preserve"> </w:t>
      </w:r>
      <w:r w:rsidR="00EB67F4">
        <w:rPr>
          <w:iCs/>
        </w:rPr>
        <w:t>budget and</w:t>
      </w:r>
      <w:r w:rsidR="0099214F">
        <w:rPr>
          <w:iCs/>
        </w:rPr>
        <w:t xml:space="preserve"> rolling forward the MTFS to cover the </w:t>
      </w:r>
      <w:r w:rsidR="006D7B5B">
        <w:rPr>
          <w:iCs/>
        </w:rPr>
        <w:t>three-year</w:t>
      </w:r>
      <w:r w:rsidR="0099214F">
        <w:rPr>
          <w:iCs/>
        </w:rPr>
        <w:t xml:space="preserve"> period 20</w:t>
      </w:r>
      <w:r w:rsidR="005434A1">
        <w:rPr>
          <w:iCs/>
        </w:rPr>
        <w:t>2</w:t>
      </w:r>
      <w:r w:rsidR="00160E46">
        <w:rPr>
          <w:iCs/>
        </w:rPr>
        <w:t>1</w:t>
      </w:r>
      <w:r w:rsidR="0099214F">
        <w:rPr>
          <w:iCs/>
        </w:rPr>
        <w:t>/</w:t>
      </w:r>
      <w:r w:rsidR="00E14D27">
        <w:rPr>
          <w:iCs/>
        </w:rPr>
        <w:t>2</w:t>
      </w:r>
      <w:r w:rsidR="00160E46">
        <w:rPr>
          <w:iCs/>
        </w:rPr>
        <w:t>2</w:t>
      </w:r>
      <w:r w:rsidR="0099214F">
        <w:rPr>
          <w:iCs/>
        </w:rPr>
        <w:t xml:space="preserve"> to 202</w:t>
      </w:r>
      <w:r w:rsidR="00160E46">
        <w:rPr>
          <w:iCs/>
        </w:rPr>
        <w:t>3</w:t>
      </w:r>
      <w:r w:rsidR="0099214F">
        <w:rPr>
          <w:iCs/>
        </w:rPr>
        <w:t>/2</w:t>
      </w:r>
      <w:r w:rsidR="00160E46">
        <w:rPr>
          <w:iCs/>
        </w:rPr>
        <w:t>4</w:t>
      </w:r>
      <w:r w:rsidR="0099214F">
        <w:rPr>
          <w:iCs/>
        </w:rPr>
        <w:t>, the current MTFS (approved by Council in 20</w:t>
      </w:r>
      <w:r w:rsidR="00160E46">
        <w:rPr>
          <w:iCs/>
        </w:rPr>
        <w:t>20</w:t>
      </w:r>
      <w:r w:rsidR="0099214F">
        <w:rPr>
          <w:iCs/>
        </w:rPr>
        <w:t xml:space="preserve">) has been the starting point for the process.  </w:t>
      </w:r>
    </w:p>
    <w:p w14:paraId="27930714" w14:textId="77777777" w:rsidR="00AD33D2" w:rsidRDefault="00AD33D2" w:rsidP="00450DD4">
      <w:pPr>
        <w:jc w:val="both"/>
        <w:rPr>
          <w:iCs/>
        </w:rPr>
      </w:pPr>
    </w:p>
    <w:p w14:paraId="4E835B0A" w14:textId="25E9F644" w:rsidR="0023391F" w:rsidRPr="00C775D1" w:rsidRDefault="00841A7D" w:rsidP="00CE01B9">
      <w:pPr>
        <w:ind w:left="709" w:hanging="709"/>
        <w:jc w:val="both"/>
        <w:rPr>
          <w:iCs/>
        </w:rPr>
      </w:pPr>
      <w:r>
        <w:rPr>
          <w:iCs/>
        </w:rPr>
        <w:t>1.1</w:t>
      </w:r>
      <w:r w:rsidR="00EB67F4">
        <w:rPr>
          <w:iCs/>
        </w:rPr>
        <w:t>7</w:t>
      </w:r>
      <w:r w:rsidR="00306D51">
        <w:rPr>
          <w:iCs/>
        </w:rPr>
        <w:tab/>
      </w:r>
      <w:r w:rsidR="000A598D">
        <w:rPr>
          <w:iCs/>
        </w:rPr>
        <w:t>The MTFS approved in February 20</w:t>
      </w:r>
      <w:r w:rsidR="00160E46">
        <w:rPr>
          <w:iCs/>
        </w:rPr>
        <w:t>20</w:t>
      </w:r>
      <w:r w:rsidR="000A598D">
        <w:rPr>
          <w:iCs/>
        </w:rPr>
        <w:t xml:space="preserve"> assumed a budget gap of </w:t>
      </w:r>
      <w:r w:rsidR="00160E46">
        <w:rPr>
          <w:iCs/>
        </w:rPr>
        <w:t>£11.414m</w:t>
      </w:r>
      <w:r w:rsidR="000A598D">
        <w:rPr>
          <w:iCs/>
        </w:rPr>
        <w:t xml:space="preserve"> for 20</w:t>
      </w:r>
      <w:r w:rsidR="005434A1">
        <w:rPr>
          <w:iCs/>
        </w:rPr>
        <w:t>2</w:t>
      </w:r>
      <w:r w:rsidR="00160E46">
        <w:rPr>
          <w:iCs/>
        </w:rPr>
        <w:t>1</w:t>
      </w:r>
      <w:r w:rsidR="000A598D">
        <w:rPr>
          <w:iCs/>
        </w:rPr>
        <w:t>/2</w:t>
      </w:r>
      <w:r w:rsidR="00160E46">
        <w:rPr>
          <w:iCs/>
        </w:rPr>
        <w:t>2</w:t>
      </w:r>
      <w:r w:rsidR="000A598D">
        <w:rPr>
          <w:iCs/>
        </w:rPr>
        <w:t xml:space="preserve"> and £</w:t>
      </w:r>
      <w:r w:rsidR="00160E46">
        <w:rPr>
          <w:iCs/>
        </w:rPr>
        <w:t>11.178</w:t>
      </w:r>
      <w:r w:rsidR="000A598D">
        <w:rPr>
          <w:iCs/>
        </w:rPr>
        <w:t>m for 202</w:t>
      </w:r>
      <w:r w:rsidR="00160E46">
        <w:rPr>
          <w:iCs/>
        </w:rPr>
        <w:t>2</w:t>
      </w:r>
      <w:r w:rsidR="00CE01B9">
        <w:rPr>
          <w:iCs/>
        </w:rPr>
        <w:t>/</w:t>
      </w:r>
      <w:r w:rsidR="000A598D">
        <w:rPr>
          <w:iCs/>
        </w:rPr>
        <w:t>2</w:t>
      </w:r>
      <w:r w:rsidR="00160E46">
        <w:rPr>
          <w:iCs/>
        </w:rPr>
        <w:t>3</w:t>
      </w:r>
      <w:r w:rsidR="000A598D">
        <w:rPr>
          <w:iCs/>
        </w:rPr>
        <w:t>.  This is the starting point for the refreshed 3</w:t>
      </w:r>
      <w:r w:rsidR="00EB67F4">
        <w:rPr>
          <w:iCs/>
        </w:rPr>
        <w:t>-</w:t>
      </w:r>
      <w:r w:rsidR="000A598D">
        <w:rPr>
          <w:iCs/>
        </w:rPr>
        <w:t>year MTFS</w:t>
      </w:r>
      <w:r w:rsidR="00CE01B9">
        <w:rPr>
          <w:iCs/>
        </w:rPr>
        <w:t>. It</w:t>
      </w:r>
      <w:r w:rsidR="005434A1">
        <w:rPr>
          <w:iCs/>
        </w:rPr>
        <w:t>’</w:t>
      </w:r>
      <w:r w:rsidR="00CE01B9">
        <w:rPr>
          <w:iCs/>
        </w:rPr>
        <w:t xml:space="preserve">s important to note that this starting point assumes achieving </w:t>
      </w:r>
      <w:r w:rsidR="005434A1">
        <w:rPr>
          <w:iCs/>
        </w:rPr>
        <w:t xml:space="preserve">existing </w:t>
      </w:r>
      <w:r w:rsidR="00CE01B9">
        <w:rPr>
          <w:iCs/>
        </w:rPr>
        <w:t>directorate savings of £</w:t>
      </w:r>
      <w:r w:rsidR="00160E46">
        <w:rPr>
          <w:iCs/>
        </w:rPr>
        <w:t xml:space="preserve">2.947m </w:t>
      </w:r>
      <w:r w:rsidR="00CE01B9">
        <w:rPr>
          <w:iCs/>
        </w:rPr>
        <w:t>in 20</w:t>
      </w:r>
      <w:r w:rsidR="005434A1">
        <w:rPr>
          <w:iCs/>
        </w:rPr>
        <w:t>2</w:t>
      </w:r>
      <w:r w:rsidR="00B63353">
        <w:rPr>
          <w:iCs/>
        </w:rPr>
        <w:t xml:space="preserve">1/22. </w:t>
      </w:r>
      <w:r w:rsidR="00CE01B9">
        <w:rPr>
          <w:iCs/>
        </w:rPr>
        <w:t xml:space="preserve"> </w:t>
      </w:r>
    </w:p>
    <w:p w14:paraId="20486122" w14:textId="77777777" w:rsidR="00AD33D2" w:rsidRDefault="00AD33D2" w:rsidP="00450DD4">
      <w:pPr>
        <w:jc w:val="both"/>
        <w:rPr>
          <w:b/>
        </w:rPr>
      </w:pPr>
    </w:p>
    <w:p w14:paraId="13C3084E" w14:textId="1B996074" w:rsidR="00D033EF" w:rsidRDefault="00841A7D" w:rsidP="00312B8A">
      <w:pPr>
        <w:ind w:left="709" w:hanging="709"/>
        <w:jc w:val="both"/>
        <w:rPr>
          <w:color w:val="000000"/>
        </w:rPr>
      </w:pPr>
      <w:r>
        <w:t>1.1</w:t>
      </w:r>
      <w:r w:rsidR="00EB67F4">
        <w:t>8</w:t>
      </w:r>
      <w:r w:rsidR="00150383" w:rsidRPr="00C775D1">
        <w:tab/>
      </w:r>
      <w:r w:rsidR="000C71E7">
        <w:t>The</w:t>
      </w:r>
      <w:r w:rsidR="00A251B7">
        <w:rPr>
          <w:color w:val="000000"/>
        </w:rPr>
        <w:t xml:space="preserve"> Council’s financial </w:t>
      </w:r>
      <w:r w:rsidR="000C71E7">
        <w:rPr>
          <w:color w:val="000000"/>
        </w:rPr>
        <w:t xml:space="preserve">position has always been </w:t>
      </w:r>
      <w:r w:rsidR="00A251B7">
        <w:rPr>
          <w:color w:val="000000"/>
        </w:rPr>
        <w:t xml:space="preserve">dynamic affected by </w:t>
      </w:r>
      <w:proofErr w:type="gramStart"/>
      <w:r w:rsidR="00A251B7">
        <w:rPr>
          <w:color w:val="000000"/>
        </w:rPr>
        <w:t>a number of</w:t>
      </w:r>
      <w:proofErr w:type="gramEnd"/>
      <w:r w:rsidR="00A251B7">
        <w:rPr>
          <w:color w:val="000000"/>
        </w:rPr>
        <w:t xml:space="preserve"> financial uncertainties and adjustments that impact upon its financial position over the </w:t>
      </w:r>
      <w:r w:rsidR="009D50C0">
        <w:rPr>
          <w:color w:val="000000"/>
        </w:rPr>
        <w:t>short</w:t>
      </w:r>
      <w:r w:rsidR="001E3CF4">
        <w:rPr>
          <w:color w:val="000000"/>
        </w:rPr>
        <w:t xml:space="preserve"> and medium term</w:t>
      </w:r>
      <w:r w:rsidR="000C71E7">
        <w:rPr>
          <w:color w:val="000000"/>
        </w:rPr>
        <w:t xml:space="preserve">.  The impact of Covid-19 </w:t>
      </w:r>
      <w:r w:rsidR="00D033EF">
        <w:rPr>
          <w:color w:val="000000"/>
        </w:rPr>
        <w:t>upon</w:t>
      </w:r>
      <w:r w:rsidR="000C71E7">
        <w:rPr>
          <w:color w:val="000000"/>
        </w:rPr>
        <w:t xml:space="preserve"> both the Council’s financial position and its </w:t>
      </w:r>
      <w:r w:rsidR="00D033EF">
        <w:rPr>
          <w:color w:val="000000"/>
        </w:rPr>
        <w:t xml:space="preserve">internal </w:t>
      </w:r>
      <w:r w:rsidR="000C71E7">
        <w:rPr>
          <w:color w:val="000000"/>
        </w:rPr>
        <w:t xml:space="preserve">capacity </w:t>
      </w:r>
      <w:r w:rsidR="00ED104C">
        <w:rPr>
          <w:color w:val="000000"/>
        </w:rPr>
        <w:t xml:space="preserve">has made the </w:t>
      </w:r>
      <w:r w:rsidR="00D033EF">
        <w:rPr>
          <w:color w:val="000000"/>
        </w:rPr>
        <w:t xml:space="preserve">sustainability of Council finances a key strategic issue.  In </w:t>
      </w:r>
      <w:r w:rsidR="00463642">
        <w:rPr>
          <w:color w:val="000000"/>
        </w:rPr>
        <w:t>preparing the draft budget for 20</w:t>
      </w:r>
      <w:r w:rsidR="005434A1">
        <w:rPr>
          <w:color w:val="000000"/>
        </w:rPr>
        <w:t>2</w:t>
      </w:r>
      <w:r w:rsidR="00D033EF">
        <w:rPr>
          <w:color w:val="000000"/>
        </w:rPr>
        <w:t>1</w:t>
      </w:r>
      <w:r w:rsidR="005434A1">
        <w:rPr>
          <w:color w:val="000000"/>
        </w:rPr>
        <w:t>/2</w:t>
      </w:r>
      <w:r w:rsidR="00D033EF">
        <w:rPr>
          <w:color w:val="000000"/>
        </w:rPr>
        <w:t>2</w:t>
      </w:r>
      <w:r w:rsidR="00463642">
        <w:rPr>
          <w:color w:val="000000"/>
        </w:rPr>
        <w:t xml:space="preserve"> the existing MTFS has been</w:t>
      </w:r>
      <w:r w:rsidR="0015720F">
        <w:rPr>
          <w:color w:val="000000"/>
        </w:rPr>
        <w:t>:</w:t>
      </w:r>
    </w:p>
    <w:p w14:paraId="26E2756A" w14:textId="77777777" w:rsidR="00EB67F4" w:rsidRDefault="00EB67F4" w:rsidP="00312B8A">
      <w:pPr>
        <w:ind w:left="709" w:hanging="709"/>
        <w:jc w:val="both"/>
        <w:rPr>
          <w:color w:val="000000"/>
        </w:rPr>
      </w:pPr>
    </w:p>
    <w:p w14:paraId="3C225F98" w14:textId="55FCE305" w:rsidR="00D033EF" w:rsidRDefault="00D033EF" w:rsidP="00D033EF">
      <w:pPr>
        <w:pStyle w:val="ListParagraph"/>
        <w:numPr>
          <w:ilvl w:val="0"/>
          <w:numId w:val="38"/>
        </w:numPr>
        <w:jc w:val="both"/>
        <w:rPr>
          <w:color w:val="000000"/>
        </w:rPr>
      </w:pPr>
      <w:r>
        <w:rPr>
          <w:color w:val="000000"/>
        </w:rPr>
        <w:t>R</w:t>
      </w:r>
      <w:r w:rsidR="00463642" w:rsidRPr="008C34FC">
        <w:rPr>
          <w:color w:val="000000"/>
        </w:rPr>
        <w:t>efreshed and rolled on a year</w:t>
      </w:r>
    </w:p>
    <w:p w14:paraId="0DBA1A19" w14:textId="261B65D6" w:rsidR="0015720F" w:rsidRDefault="0015720F" w:rsidP="00D033EF">
      <w:pPr>
        <w:pStyle w:val="ListParagraph"/>
        <w:numPr>
          <w:ilvl w:val="0"/>
          <w:numId w:val="38"/>
        </w:numPr>
        <w:jc w:val="both"/>
        <w:rPr>
          <w:color w:val="000000"/>
        </w:rPr>
      </w:pPr>
      <w:r>
        <w:rPr>
          <w:color w:val="000000"/>
        </w:rPr>
        <w:t>Updated to reflect the</w:t>
      </w:r>
      <w:r w:rsidR="00D033EF">
        <w:rPr>
          <w:color w:val="000000"/>
        </w:rPr>
        <w:t xml:space="preserve"> </w:t>
      </w:r>
      <w:r>
        <w:rPr>
          <w:color w:val="000000"/>
        </w:rPr>
        <w:t xml:space="preserve">estimated impact of </w:t>
      </w:r>
      <w:proofErr w:type="spellStart"/>
      <w:r>
        <w:rPr>
          <w:color w:val="000000"/>
        </w:rPr>
        <w:t>Covid</w:t>
      </w:r>
      <w:proofErr w:type="spellEnd"/>
      <w:r>
        <w:rPr>
          <w:color w:val="000000"/>
        </w:rPr>
        <w:t xml:space="preserve"> -19 (both expenditure and income)</w:t>
      </w:r>
      <w:r w:rsidR="008553AB">
        <w:rPr>
          <w:color w:val="000000"/>
        </w:rPr>
        <w:t xml:space="preserve"> beyond the current year</w:t>
      </w:r>
    </w:p>
    <w:p w14:paraId="3787D652" w14:textId="6615FC22" w:rsidR="0015720F" w:rsidRDefault="0015720F" w:rsidP="00D033EF">
      <w:pPr>
        <w:pStyle w:val="ListParagraph"/>
        <w:numPr>
          <w:ilvl w:val="0"/>
          <w:numId w:val="38"/>
        </w:numPr>
        <w:jc w:val="both"/>
        <w:rPr>
          <w:color w:val="000000"/>
        </w:rPr>
      </w:pPr>
      <w:r>
        <w:rPr>
          <w:color w:val="000000"/>
        </w:rPr>
        <w:t xml:space="preserve">Updated to reflect the estimated impact of </w:t>
      </w:r>
      <w:r w:rsidR="008553AB">
        <w:rPr>
          <w:color w:val="000000"/>
        </w:rPr>
        <w:t>SR</w:t>
      </w:r>
      <w:r>
        <w:rPr>
          <w:color w:val="000000"/>
        </w:rPr>
        <w:t xml:space="preserve"> 20 where the financial implications can be assessed for the Council with a reasonable degree of </w:t>
      </w:r>
      <w:r w:rsidR="006D7B5B">
        <w:rPr>
          <w:color w:val="000000"/>
        </w:rPr>
        <w:t>certainty, accepting</w:t>
      </w:r>
      <w:r>
        <w:rPr>
          <w:color w:val="000000"/>
        </w:rPr>
        <w:t xml:space="preserve"> that there is an element of risk until the Indicative Financial Settlement is received mid to late December. </w:t>
      </w:r>
      <w:r w:rsidR="00D033EF">
        <w:rPr>
          <w:color w:val="000000"/>
        </w:rPr>
        <w:t xml:space="preserve"> </w:t>
      </w:r>
    </w:p>
    <w:p w14:paraId="2F54EC02" w14:textId="77777777" w:rsidR="008553AB" w:rsidRDefault="008553AB" w:rsidP="008C34FC">
      <w:pPr>
        <w:pStyle w:val="ListParagraph"/>
        <w:ind w:left="1515"/>
        <w:jc w:val="both"/>
        <w:rPr>
          <w:color w:val="000000"/>
        </w:rPr>
      </w:pPr>
    </w:p>
    <w:p w14:paraId="7135EC31" w14:textId="5AC72EC9" w:rsidR="000A6AC7" w:rsidRDefault="00EB67F4" w:rsidP="00C4111B">
      <w:pPr>
        <w:ind w:left="720" w:hanging="720"/>
        <w:jc w:val="both"/>
      </w:pPr>
      <w:r>
        <w:rPr>
          <w:color w:val="000000"/>
        </w:rPr>
        <w:t>1.19</w:t>
      </w:r>
      <w:r>
        <w:rPr>
          <w:color w:val="000000"/>
        </w:rPr>
        <w:tab/>
      </w:r>
      <w:r w:rsidR="0015720F">
        <w:rPr>
          <w:color w:val="000000"/>
        </w:rPr>
        <w:t xml:space="preserve">The </w:t>
      </w:r>
      <w:r w:rsidR="00463642" w:rsidRPr="008C34FC">
        <w:rPr>
          <w:color w:val="000000"/>
        </w:rPr>
        <w:t xml:space="preserve">adjustments are summarised in </w:t>
      </w:r>
      <w:r w:rsidR="000A6AC7" w:rsidRPr="008C34FC">
        <w:rPr>
          <w:color w:val="000000"/>
        </w:rPr>
        <w:t>T</w:t>
      </w:r>
      <w:r w:rsidR="00463642" w:rsidRPr="008C34FC">
        <w:rPr>
          <w:color w:val="000000"/>
        </w:rPr>
        <w:t>able 2 below</w:t>
      </w:r>
      <w:r w:rsidR="000A6AC7" w:rsidRPr="008C34FC">
        <w:rPr>
          <w:color w:val="000000"/>
        </w:rPr>
        <w:t>.</w:t>
      </w:r>
      <w:r w:rsidR="00312B8A" w:rsidRPr="008C34FC">
        <w:rPr>
          <w:color w:val="000000"/>
        </w:rPr>
        <w:t xml:space="preserve"> </w:t>
      </w:r>
      <w:r w:rsidR="000A6AC7" w:rsidRPr="008C34FC">
        <w:rPr>
          <w:color w:val="000000"/>
        </w:rPr>
        <w:t xml:space="preserve">Following Table 2 there is an </w:t>
      </w:r>
      <w:r w:rsidR="001D7C4C" w:rsidRPr="008C34FC">
        <w:rPr>
          <w:color w:val="000000"/>
        </w:rPr>
        <w:t xml:space="preserve">explanation </w:t>
      </w:r>
      <w:r w:rsidR="000A6AC7" w:rsidRPr="00592F21">
        <w:t xml:space="preserve">for the figures </w:t>
      </w:r>
      <w:r w:rsidR="005C7C20">
        <w:t>contained within</w:t>
      </w:r>
      <w:r w:rsidR="000A6AC7" w:rsidRPr="00592F21">
        <w:t>.  Th</w:t>
      </w:r>
      <w:r w:rsidR="000A6AC7">
        <w:t xml:space="preserve">ese adjustments </w:t>
      </w:r>
      <w:r w:rsidR="005C7C20">
        <w:t xml:space="preserve">are </w:t>
      </w:r>
      <w:r w:rsidR="000A6AC7">
        <w:t xml:space="preserve">also set out </w:t>
      </w:r>
      <w:r w:rsidR="000A6AC7" w:rsidRPr="00592F21">
        <w:t xml:space="preserve">in Appendix 2 along with </w:t>
      </w:r>
      <w:r w:rsidR="005C7C20">
        <w:t>a</w:t>
      </w:r>
      <w:r w:rsidR="000A6AC7" w:rsidRPr="00592F21">
        <w:t>djustments included within the previous MTFS agreed as part of the 20</w:t>
      </w:r>
      <w:r w:rsidR="0015720F">
        <w:t>20/21</w:t>
      </w:r>
      <w:r w:rsidR="000A6AC7" w:rsidRPr="00592F21">
        <w:t xml:space="preserve"> Budget process:</w:t>
      </w:r>
    </w:p>
    <w:p w14:paraId="4BB833EC" w14:textId="3AAD11E1" w:rsidR="00066FEB" w:rsidRDefault="00066FEB" w:rsidP="008C34FC">
      <w:pPr>
        <w:ind w:left="795"/>
        <w:jc w:val="both"/>
      </w:pPr>
    </w:p>
    <w:p w14:paraId="1C93C6D2" w14:textId="52B171DB" w:rsidR="00066FEB" w:rsidRDefault="000F4F73" w:rsidP="008C34FC">
      <w:pPr>
        <w:ind w:left="795"/>
        <w:jc w:val="both"/>
      </w:pPr>
      <w:r w:rsidRPr="000F4F73">
        <w:rPr>
          <w:noProof/>
        </w:rPr>
        <w:lastRenderedPageBreak/>
        <w:drawing>
          <wp:inline distT="0" distB="0" distL="0" distR="0" wp14:anchorId="5E6E2F80" wp14:editId="5F4AB2B5">
            <wp:extent cx="5580380" cy="9439910"/>
            <wp:effectExtent l="0" t="0" r="127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380" cy="9439910"/>
                    </a:xfrm>
                    <a:prstGeom prst="rect">
                      <a:avLst/>
                    </a:prstGeom>
                    <a:noFill/>
                    <a:ln>
                      <a:noFill/>
                    </a:ln>
                  </pic:spPr>
                </pic:pic>
              </a:graphicData>
            </a:graphic>
          </wp:inline>
        </w:drawing>
      </w:r>
    </w:p>
    <w:p w14:paraId="78E10119" w14:textId="77777777" w:rsidR="00EB67F4" w:rsidRPr="008C34FC" w:rsidRDefault="00EB67F4" w:rsidP="008C34FC">
      <w:pPr>
        <w:ind w:left="795"/>
        <w:jc w:val="both"/>
        <w:rPr>
          <w:color w:val="000000"/>
        </w:rPr>
      </w:pPr>
    </w:p>
    <w:p w14:paraId="2DFFDB88" w14:textId="77777777" w:rsidR="002C3EF2" w:rsidRDefault="002C3EF2" w:rsidP="00EB67F4">
      <w:pPr>
        <w:jc w:val="both"/>
        <w:rPr>
          <w:color w:val="000000"/>
        </w:rPr>
      </w:pPr>
    </w:p>
    <w:p w14:paraId="4C1C8BE4" w14:textId="77777777" w:rsidR="003228B9" w:rsidRPr="00BE4396" w:rsidRDefault="003228B9" w:rsidP="00BE4396">
      <w:pPr>
        <w:pStyle w:val="ListParagraph"/>
        <w:numPr>
          <w:ilvl w:val="1"/>
          <w:numId w:val="24"/>
        </w:numPr>
        <w:ind w:left="709" w:hanging="709"/>
        <w:jc w:val="both"/>
        <w:rPr>
          <w:b/>
        </w:rPr>
      </w:pPr>
      <w:r w:rsidRPr="00BE4396">
        <w:rPr>
          <w:b/>
        </w:rPr>
        <w:t>Council Tax Adjustments</w:t>
      </w:r>
    </w:p>
    <w:p w14:paraId="7E2F8EAE" w14:textId="77777777" w:rsidR="00AD33D2" w:rsidRPr="00AD33D2" w:rsidRDefault="00AD33D2" w:rsidP="00AD33D2">
      <w:pPr>
        <w:pStyle w:val="ListParagraph"/>
        <w:ind w:left="465"/>
        <w:jc w:val="both"/>
        <w:rPr>
          <w:b/>
        </w:rPr>
      </w:pPr>
    </w:p>
    <w:p w14:paraId="018195C9" w14:textId="35B11CD2" w:rsidR="008F0E1D" w:rsidRDefault="005C7E0A" w:rsidP="008C34FC">
      <w:pPr>
        <w:ind w:left="709"/>
        <w:jc w:val="both"/>
      </w:pPr>
      <w:r>
        <w:t xml:space="preserve">In </w:t>
      </w:r>
      <w:r w:rsidR="004824B4">
        <w:t>202</w:t>
      </w:r>
      <w:r w:rsidR="00B95DEF">
        <w:t>1/22</w:t>
      </w:r>
      <w:r w:rsidR="004824B4">
        <w:t xml:space="preserve"> the </w:t>
      </w:r>
      <w:r>
        <w:t xml:space="preserve">Council tax base </w:t>
      </w:r>
      <w:r w:rsidR="004824B4">
        <w:t xml:space="preserve">will </w:t>
      </w:r>
      <w:r w:rsidR="00BF20BC">
        <w:t>reduce to</w:t>
      </w:r>
      <w:r w:rsidR="004824B4">
        <w:t xml:space="preserve"> </w:t>
      </w:r>
      <w:r w:rsidR="00B95DEF">
        <w:t>87,387</w:t>
      </w:r>
      <w:r w:rsidR="004824B4">
        <w:t xml:space="preserve"> </w:t>
      </w:r>
      <w:r>
        <w:t>from its 20</w:t>
      </w:r>
      <w:r w:rsidR="00B95DEF">
        <w:t>20/21</w:t>
      </w:r>
      <w:r w:rsidR="007E0F0C">
        <w:t xml:space="preserve"> b</w:t>
      </w:r>
      <w:r>
        <w:t xml:space="preserve">ase of </w:t>
      </w:r>
      <w:r w:rsidR="00B95DEF">
        <w:t xml:space="preserve">87,667.  This is a reduction of </w:t>
      </w:r>
      <w:r w:rsidR="00BF20BC">
        <w:t>280 Band</w:t>
      </w:r>
      <w:r w:rsidR="004824B4">
        <w:t xml:space="preserve"> D</w:t>
      </w:r>
      <w:r w:rsidR="00B95DEF">
        <w:t xml:space="preserve"> equivalent properties</w:t>
      </w:r>
      <w:r w:rsidR="004824B4">
        <w:t xml:space="preserve"> which equates to </w:t>
      </w:r>
      <w:r w:rsidR="00C80C0C">
        <w:t>a total loss of Council Tax income of £</w:t>
      </w:r>
      <w:r w:rsidR="00BF20BC">
        <w:t>426</w:t>
      </w:r>
      <w:r w:rsidR="00C80C0C">
        <w:t xml:space="preserve">k.  Whilst the base is estimated to increase by 1,141 new properties this is </w:t>
      </w:r>
      <w:r w:rsidR="00BF20BC">
        <w:t>offset</w:t>
      </w:r>
      <w:r w:rsidR="00C80C0C">
        <w:t xml:space="preserve"> by a loss of </w:t>
      </w:r>
      <w:r w:rsidR="00212695">
        <w:t>1,421</w:t>
      </w:r>
      <w:r w:rsidR="00C80C0C">
        <w:t xml:space="preserve"> properties </w:t>
      </w:r>
      <w:r w:rsidR="00D2240E">
        <w:t>due to</w:t>
      </w:r>
      <w:r w:rsidR="00C80C0C">
        <w:t xml:space="preserve"> growth </w:t>
      </w:r>
      <w:r w:rsidR="00212695">
        <w:t xml:space="preserve">in Council Tax Support as a result of the weakening economy largely due to the pandemic.  Had it not </w:t>
      </w:r>
      <w:r w:rsidR="007B7635">
        <w:t>been</w:t>
      </w:r>
      <w:r w:rsidR="00212695">
        <w:t xml:space="preserve"> for the impact of the pandemic</w:t>
      </w:r>
      <w:r w:rsidR="007B7635">
        <w:t xml:space="preserve"> the increase in the tax base would have generated in the region of £1.78m additional council tax income. </w:t>
      </w:r>
      <w:r w:rsidR="007B7635">
        <w:rPr>
          <w:color w:val="FF0000"/>
        </w:rPr>
        <w:t xml:space="preserve"> </w:t>
      </w:r>
      <w:r w:rsidR="007B7635">
        <w:rPr>
          <w:color w:val="000000" w:themeColor="text1"/>
        </w:rPr>
        <w:t xml:space="preserve">The current MTFS already assumed an increase in the Council Tax base of 313 band D equivalent properties generating £750k. This has been removed </w:t>
      </w:r>
      <w:r w:rsidR="008F0E1D">
        <w:rPr>
          <w:color w:val="000000" w:themeColor="text1"/>
        </w:rPr>
        <w:t xml:space="preserve">from the draft budget </w:t>
      </w:r>
      <w:r w:rsidR="007B7635">
        <w:rPr>
          <w:color w:val="000000" w:themeColor="text1"/>
        </w:rPr>
        <w:t xml:space="preserve">as this increase </w:t>
      </w:r>
      <w:r w:rsidR="008F0E1D">
        <w:rPr>
          <w:color w:val="000000" w:themeColor="text1"/>
        </w:rPr>
        <w:t xml:space="preserve">is </w:t>
      </w:r>
      <w:r w:rsidR="00BF20BC">
        <w:rPr>
          <w:color w:val="000000" w:themeColor="text1"/>
        </w:rPr>
        <w:t>no</w:t>
      </w:r>
      <w:r w:rsidR="007E0F0C">
        <w:rPr>
          <w:color w:val="000000" w:themeColor="text1"/>
        </w:rPr>
        <w:t>t</w:t>
      </w:r>
      <w:r w:rsidR="00BF20BC">
        <w:rPr>
          <w:color w:val="000000" w:themeColor="text1"/>
        </w:rPr>
        <w:t xml:space="preserve"> achievable</w:t>
      </w:r>
      <w:r w:rsidR="007B7635">
        <w:rPr>
          <w:color w:val="000000" w:themeColor="text1"/>
        </w:rPr>
        <w:t xml:space="preserve"> </w:t>
      </w:r>
      <w:proofErr w:type="gramStart"/>
      <w:r w:rsidR="006D39C0">
        <w:t>in light of</w:t>
      </w:r>
      <w:proofErr w:type="gramEnd"/>
      <w:r w:rsidR="006D39C0">
        <w:t xml:space="preserve"> the pandemic. </w:t>
      </w:r>
      <w:r w:rsidR="008F0E1D">
        <w:t xml:space="preserve">The collection rate will remain at </w:t>
      </w:r>
      <w:r w:rsidR="007E0F0C">
        <w:t xml:space="preserve">98% </w:t>
      </w:r>
      <w:r w:rsidR="008F0E1D">
        <w:t xml:space="preserve">for 2021/22.  Collection rates have performed better than expected throughout the pandemic and Harrow has provision for outstanding arrears up to the 31/03/20 of almost 100%.  </w:t>
      </w:r>
    </w:p>
    <w:p w14:paraId="5F6B96B7" w14:textId="77777777" w:rsidR="00BC7A9F" w:rsidRPr="00C4111B" w:rsidRDefault="00BC7A9F" w:rsidP="008C34FC">
      <w:pPr>
        <w:ind w:left="709"/>
        <w:jc w:val="both"/>
        <w:rPr>
          <w:b/>
          <w:bCs/>
          <w:color w:val="7030A0"/>
        </w:rPr>
      </w:pPr>
    </w:p>
    <w:p w14:paraId="1500F5FB" w14:textId="19856AF8" w:rsidR="00B93064" w:rsidRDefault="00BC7A9F">
      <w:pPr>
        <w:ind w:left="709" w:hanging="709"/>
        <w:jc w:val="both"/>
      </w:pPr>
      <w:r>
        <w:t>1,21</w:t>
      </w:r>
      <w:r>
        <w:tab/>
      </w:r>
      <w:r w:rsidR="00375952">
        <w:t xml:space="preserve">A maximum Council Tax increase of </w:t>
      </w:r>
      <w:r w:rsidR="00A522BE">
        <w:t>4.99</w:t>
      </w:r>
      <w:r w:rsidR="00375952">
        <w:t>% is budgeted for 2021/22 generating Council tax income of £6.213</w:t>
      </w:r>
      <w:r w:rsidR="00BF20BC">
        <w:t>m. There</w:t>
      </w:r>
      <w:r w:rsidR="009B00DE">
        <w:t xml:space="preserve"> has been </w:t>
      </w:r>
      <w:r w:rsidR="00D2240E">
        <w:t xml:space="preserve">an </w:t>
      </w:r>
      <w:r w:rsidR="009B00DE">
        <w:t>indication that the precept can be</w:t>
      </w:r>
      <w:r w:rsidR="00D2240E">
        <w:t xml:space="preserve"> applied over 2 years.  However</w:t>
      </w:r>
      <w:r w:rsidR="00801F68">
        <w:t>,</w:t>
      </w:r>
      <w:r w:rsidR="00D2240E">
        <w:t xml:space="preserve"> as the 2021/22 settlement is for one year only and there is no information on precepts for 2022/23 alongsid</w:t>
      </w:r>
      <w:r w:rsidR="004726CC">
        <w:t>e</w:t>
      </w:r>
      <w:r w:rsidR="00D2240E">
        <w:t xml:space="preserve"> significant pressure</w:t>
      </w:r>
      <w:r w:rsidR="008F0E1D">
        <w:t xml:space="preserve">s on the MTFS </w:t>
      </w:r>
      <w:r w:rsidR="00375952">
        <w:t xml:space="preserve">driven by </w:t>
      </w:r>
      <w:r w:rsidR="00D2240E">
        <w:t xml:space="preserve">adult social care </w:t>
      </w:r>
      <w:r w:rsidR="00BF20BC">
        <w:t>growth, the</w:t>
      </w:r>
      <w:r w:rsidR="00D2240E">
        <w:t xml:space="preserve"> full 3% precept </w:t>
      </w:r>
      <w:r w:rsidR="008F0E1D">
        <w:t>is included in the</w:t>
      </w:r>
      <w:r w:rsidR="00D2240E">
        <w:t xml:space="preserve"> 2021/22 draft budget. </w:t>
      </w:r>
      <w:r w:rsidR="006D39C0">
        <w:t xml:space="preserve"> </w:t>
      </w:r>
      <w:r w:rsidR="00375952">
        <w:t xml:space="preserve">An increase in core Council Tax of </w:t>
      </w:r>
      <w:r w:rsidR="00A522BE">
        <w:t>1.99</w:t>
      </w:r>
      <w:r w:rsidR="00375952">
        <w:t>% is included in the draft MTFS for 2022/23</w:t>
      </w:r>
      <w:r w:rsidR="00384308">
        <w:t>.</w:t>
      </w:r>
    </w:p>
    <w:p w14:paraId="37804203" w14:textId="77777777" w:rsidR="00BC7A9F" w:rsidRDefault="00BC7A9F" w:rsidP="00387B75">
      <w:pPr>
        <w:pStyle w:val="ListParagraph"/>
        <w:ind w:left="465"/>
        <w:jc w:val="both"/>
      </w:pPr>
    </w:p>
    <w:p w14:paraId="70FA3D0E" w14:textId="48AAFC15" w:rsidR="004E4D6C" w:rsidRPr="008C34FC" w:rsidRDefault="00EB67F4" w:rsidP="00EB67F4">
      <w:pPr>
        <w:jc w:val="both"/>
        <w:rPr>
          <w:b/>
          <w:bCs/>
        </w:rPr>
      </w:pPr>
      <w:r w:rsidRPr="00387B75">
        <w:t>1.22</w:t>
      </w:r>
      <w:r>
        <w:rPr>
          <w:b/>
          <w:bCs/>
        </w:rPr>
        <w:tab/>
      </w:r>
      <w:r w:rsidR="004E4D6C" w:rsidRPr="008C34FC">
        <w:rPr>
          <w:b/>
          <w:bCs/>
        </w:rPr>
        <w:t>Technical Adjustments</w:t>
      </w:r>
    </w:p>
    <w:p w14:paraId="46929CCE" w14:textId="77777777" w:rsidR="004E4D6C" w:rsidRPr="008C34FC" w:rsidRDefault="004E4D6C" w:rsidP="008C34FC">
      <w:pPr>
        <w:pStyle w:val="ListParagraph"/>
        <w:ind w:left="465"/>
        <w:jc w:val="both"/>
        <w:rPr>
          <w:b/>
          <w:bCs/>
        </w:rPr>
      </w:pPr>
    </w:p>
    <w:p w14:paraId="01966AF9" w14:textId="33593EAD" w:rsidR="004E4D6C" w:rsidRPr="008C34FC" w:rsidRDefault="00EB67F4" w:rsidP="00C4111B">
      <w:pPr>
        <w:ind w:left="720" w:hanging="720"/>
        <w:jc w:val="both"/>
        <w:rPr>
          <w:b/>
        </w:rPr>
      </w:pPr>
      <w:r w:rsidRPr="00387B75">
        <w:rPr>
          <w:bCs/>
        </w:rPr>
        <w:t>1.23</w:t>
      </w:r>
      <w:r>
        <w:rPr>
          <w:b/>
        </w:rPr>
        <w:tab/>
      </w:r>
      <w:r w:rsidR="004E4D6C">
        <w:rPr>
          <w:b/>
        </w:rPr>
        <w:t>New Homes Bonus</w:t>
      </w:r>
      <w:r w:rsidR="008C6E64">
        <w:rPr>
          <w:b/>
        </w:rPr>
        <w:t xml:space="preserve"> </w:t>
      </w:r>
      <w:r w:rsidR="00F924D6">
        <w:rPr>
          <w:b/>
        </w:rPr>
        <w:t xml:space="preserve">Grant </w:t>
      </w:r>
      <w:r w:rsidR="008C6E64">
        <w:rPr>
          <w:b/>
        </w:rPr>
        <w:t>(NHB)</w:t>
      </w:r>
      <w:r w:rsidR="00F924D6">
        <w:rPr>
          <w:bCs/>
        </w:rPr>
        <w:t>. In</w:t>
      </w:r>
      <w:r w:rsidR="00F924D6" w:rsidRPr="00337FAF">
        <w:rPr>
          <w:rFonts w:cs="Arial"/>
          <w:color w:val="000000"/>
          <w:szCs w:val="24"/>
          <w:lang w:eastAsia="en-GB"/>
        </w:rPr>
        <w:t xml:space="preserve"> 2020/21 t</w:t>
      </w:r>
      <w:r w:rsidR="00F924D6">
        <w:rPr>
          <w:rFonts w:cs="Arial"/>
          <w:color w:val="000000"/>
          <w:szCs w:val="24"/>
          <w:lang w:eastAsia="en-GB"/>
        </w:rPr>
        <w:t xml:space="preserve">he </w:t>
      </w:r>
      <w:r w:rsidR="00F924D6" w:rsidRPr="00337FAF">
        <w:rPr>
          <w:rFonts w:cs="Arial"/>
          <w:color w:val="000000"/>
          <w:szCs w:val="24"/>
          <w:lang w:eastAsia="en-GB"/>
        </w:rPr>
        <w:t>NH</w:t>
      </w:r>
      <w:r w:rsidR="00F924D6">
        <w:rPr>
          <w:rFonts w:cs="Arial"/>
          <w:color w:val="000000"/>
          <w:szCs w:val="24"/>
          <w:lang w:eastAsia="en-GB"/>
        </w:rPr>
        <w:t>B</w:t>
      </w:r>
      <w:r w:rsidR="00F924D6" w:rsidRPr="00337FAF">
        <w:rPr>
          <w:rFonts w:cs="Arial"/>
          <w:color w:val="000000"/>
          <w:szCs w:val="24"/>
          <w:lang w:eastAsia="en-GB"/>
        </w:rPr>
        <w:t xml:space="preserve"> is £3.716m.  As part of the 2020/21 </w:t>
      </w:r>
      <w:r w:rsidR="007E0F0C">
        <w:rPr>
          <w:rFonts w:cs="Arial"/>
          <w:color w:val="000000"/>
          <w:szCs w:val="24"/>
          <w:lang w:eastAsia="en-GB"/>
        </w:rPr>
        <w:t>bu</w:t>
      </w:r>
      <w:r w:rsidR="00F924D6" w:rsidRPr="00337FAF">
        <w:rPr>
          <w:rFonts w:cs="Arial"/>
          <w:color w:val="000000"/>
          <w:szCs w:val="24"/>
          <w:lang w:eastAsia="en-GB"/>
        </w:rPr>
        <w:t xml:space="preserve">dget setting process, reductions in the NHB were built into the budget on the assumption </w:t>
      </w:r>
      <w:r w:rsidR="00F924D6">
        <w:rPr>
          <w:rFonts w:cs="Arial"/>
          <w:color w:val="000000"/>
          <w:szCs w:val="24"/>
          <w:lang w:eastAsia="en-GB"/>
        </w:rPr>
        <w:t>that the</w:t>
      </w:r>
      <w:r w:rsidR="00F924D6" w:rsidRPr="00337FAF">
        <w:rPr>
          <w:rFonts w:cs="Arial"/>
          <w:color w:val="000000"/>
          <w:szCs w:val="24"/>
          <w:lang w:eastAsia="en-GB"/>
        </w:rPr>
        <w:t xml:space="preserve"> grant would be </w:t>
      </w:r>
      <w:r w:rsidR="00BC7A9F" w:rsidRPr="00337FAF">
        <w:rPr>
          <w:rFonts w:cs="Arial"/>
          <w:color w:val="000000"/>
          <w:szCs w:val="24"/>
          <w:lang w:eastAsia="en-GB"/>
        </w:rPr>
        <w:t>reduced,</w:t>
      </w:r>
      <w:r w:rsidR="00F924D6" w:rsidRPr="00337FAF">
        <w:rPr>
          <w:rFonts w:cs="Arial"/>
          <w:color w:val="000000"/>
          <w:szCs w:val="24"/>
          <w:lang w:eastAsia="en-GB"/>
        </w:rPr>
        <w:t xml:space="preserve"> and no new payments would be made for 2021/22.  </w:t>
      </w:r>
      <w:r w:rsidR="00AD1D4E">
        <w:rPr>
          <w:rFonts w:cs="Arial"/>
          <w:color w:val="000000"/>
          <w:szCs w:val="24"/>
          <w:lang w:eastAsia="en-GB"/>
        </w:rPr>
        <w:t>SR 20</w:t>
      </w:r>
      <w:r w:rsidR="00F924D6" w:rsidRPr="00337FAF">
        <w:rPr>
          <w:rFonts w:cs="Arial"/>
          <w:color w:val="000000"/>
          <w:szCs w:val="24"/>
          <w:lang w:eastAsia="en-GB"/>
        </w:rPr>
        <w:t xml:space="preserve"> announced that NHB funding would continue for a further year but without legacy payments.  At this stage is it still unclear what this means and what the grant allocation will be for 2021/22, but the previous reductions of £782k in 2021/22 and £728k in 2022/23 have been reversed for th</w:t>
      </w:r>
      <w:r w:rsidR="00F924D6">
        <w:rPr>
          <w:rFonts w:cs="Arial"/>
          <w:color w:val="000000"/>
          <w:szCs w:val="24"/>
          <w:lang w:eastAsia="en-GB"/>
        </w:rPr>
        <w:t xml:space="preserve">e </w:t>
      </w:r>
      <w:r w:rsidR="00F924D6" w:rsidRPr="00337FAF">
        <w:rPr>
          <w:rFonts w:cs="Arial"/>
          <w:color w:val="000000"/>
          <w:szCs w:val="24"/>
          <w:lang w:eastAsia="en-GB"/>
        </w:rPr>
        <w:t xml:space="preserve">draft </w:t>
      </w:r>
      <w:r w:rsidR="00AD1D4E">
        <w:rPr>
          <w:rFonts w:cs="Arial"/>
          <w:color w:val="000000"/>
          <w:szCs w:val="24"/>
          <w:lang w:eastAsia="en-GB"/>
        </w:rPr>
        <w:t>MTFS</w:t>
      </w:r>
      <w:r w:rsidR="00F924D6" w:rsidRPr="00337FAF">
        <w:rPr>
          <w:rFonts w:cs="Arial"/>
          <w:color w:val="000000"/>
          <w:szCs w:val="24"/>
          <w:lang w:eastAsia="en-GB"/>
        </w:rPr>
        <w:t xml:space="preserve">. </w:t>
      </w:r>
      <w:r w:rsidR="008C6E64">
        <w:rPr>
          <w:bCs/>
        </w:rPr>
        <w:t xml:space="preserve"> </w:t>
      </w:r>
    </w:p>
    <w:p w14:paraId="029287A9" w14:textId="77777777" w:rsidR="008C6E64" w:rsidRDefault="008C6E64" w:rsidP="008C6E64">
      <w:pPr>
        <w:jc w:val="both"/>
        <w:rPr>
          <w:b/>
        </w:rPr>
      </w:pPr>
    </w:p>
    <w:p w14:paraId="4A6B1086" w14:textId="3B78C62A" w:rsidR="008C6E64" w:rsidRDefault="00EB67F4" w:rsidP="00384308">
      <w:pPr>
        <w:ind w:left="720" w:hanging="720"/>
        <w:jc w:val="both"/>
        <w:rPr>
          <w:bCs/>
        </w:rPr>
      </w:pPr>
      <w:r w:rsidRPr="00387B75">
        <w:rPr>
          <w:bCs/>
        </w:rPr>
        <w:t>1.24</w:t>
      </w:r>
      <w:r>
        <w:rPr>
          <w:b/>
        </w:rPr>
        <w:tab/>
      </w:r>
      <w:r w:rsidR="00F337A7">
        <w:rPr>
          <w:b/>
        </w:rPr>
        <w:t xml:space="preserve">Freedom Passes.  </w:t>
      </w:r>
      <w:r w:rsidR="00F337A7">
        <w:rPr>
          <w:bCs/>
        </w:rPr>
        <w:t>The Freedom Pass Scheme (</w:t>
      </w:r>
      <w:r w:rsidR="00BC7A9F">
        <w:rPr>
          <w:bCs/>
        </w:rPr>
        <w:t>FPS) provides</w:t>
      </w:r>
      <w:r w:rsidR="00F337A7">
        <w:rPr>
          <w:bCs/>
        </w:rPr>
        <w:t xml:space="preserve"> free travel for older and disabled London residents on all Transport for London (TFL) travel modes and on most National Rails routes (with restrictions). The methodology used for settlement of the FPS with TFL uses journey data for the previous 2 years. Covid-19 has significantly reduced the use of public transport, including </w:t>
      </w:r>
      <w:r w:rsidR="006521C4">
        <w:rPr>
          <w:bCs/>
        </w:rPr>
        <w:t>among</w:t>
      </w:r>
      <w:r w:rsidR="00F337A7">
        <w:rPr>
          <w:bCs/>
        </w:rPr>
        <w:t xml:space="preserve"> </w:t>
      </w:r>
      <w:r w:rsidR="006521C4">
        <w:rPr>
          <w:bCs/>
        </w:rPr>
        <w:t>concessionary</w:t>
      </w:r>
      <w:r w:rsidR="00F337A7">
        <w:rPr>
          <w:bCs/>
        </w:rPr>
        <w:t xml:space="preserve"> fare </w:t>
      </w:r>
      <w:r w:rsidR="006521C4">
        <w:rPr>
          <w:bCs/>
        </w:rPr>
        <w:t>passengers</w:t>
      </w:r>
      <w:r w:rsidR="00F337A7">
        <w:rPr>
          <w:bCs/>
        </w:rPr>
        <w:t xml:space="preserve"> and </w:t>
      </w:r>
      <w:r w:rsidR="006521C4">
        <w:rPr>
          <w:bCs/>
        </w:rPr>
        <w:t>London</w:t>
      </w:r>
      <w:r w:rsidR="00F337A7">
        <w:rPr>
          <w:bCs/>
        </w:rPr>
        <w:t xml:space="preserve"> Council</w:t>
      </w:r>
      <w:r w:rsidR="00BC7A9F">
        <w:rPr>
          <w:bCs/>
        </w:rPr>
        <w:t>s</w:t>
      </w:r>
      <w:r w:rsidR="00F337A7">
        <w:rPr>
          <w:bCs/>
        </w:rPr>
        <w:t xml:space="preserve"> </w:t>
      </w:r>
      <w:r w:rsidR="006521C4">
        <w:rPr>
          <w:bCs/>
        </w:rPr>
        <w:t>have</w:t>
      </w:r>
      <w:r w:rsidR="00F337A7">
        <w:rPr>
          <w:bCs/>
        </w:rPr>
        <w:t xml:space="preserve"> provided 3</w:t>
      </w:r>
      <w:r w:rsidR="00384308">
        <w:rPr>
          <w:bCs/>
        </w:rPr>
        <w:t>-</w:t>
      </w:r>
      <w:r w:rsidR="006521C4">
        <w:rPr>
          <w:bCs/>
        </w:rPr>
        <w:t>year</w:t>
      </w:r>
      <w:r w:rsidR="00F337A7">
        <w:rPr>
          <w:bCs/>
        </w:rPr>
        <w:t xml:space="preserve"> cost estimates</w:t>
      </w:r>
      <w:r w:rsidR="006521C4">
        <w:rPr>
          <w:bCs/>
        </w:rPr>
        <w:t xml:space="preserve"> for each London Borough. Harrow’s concessionary fares budget </w:t>
      </w:r>
      <w:r w:rsidR="00BC7A9F">
        <w:rPr>
          <w:bCs/>
        </w:rPr>
        <w:t>is</w:t>
      </w:r>
      <w:r w:rsidR="006521C4">
        <w:rPr>
          <w:bCs/>
        </w:rPr>
        <w:t xml:space="preserve"> £9.883m.  Savings of £1.108m and £1.580m are estimated for 2021/22 and 2022/23 with journey numbers estimated to pick up in 2023/24 requiring the baseline budget to be increased by £1.377m.  These adjustments are reflected in the MTFS. </w:t>
      </w:r>
    </w:p>
    <w:p w14:paraId="19BCD7B3" w14:textId="77777777" w:rsidR="0045146D" w:rsidRDefault="0045146D" w:rsidP="008C6E64">
      <w:pPr>
        <w:ind w:left="465"/>
        <w:jc w:val="both"/>
        <w:rPr>
          <w:bCs/>
        </w:rPr>
      </w:pPr>
    </w:p>
    <w:p w14:paraId="0865B784" w14:textId="0395DBAF" w:rsidR="00546764" w:rsidRDefault="002507B5" w:rsidP="006405E1">
      <w:pPr>
        <w:ind w:left="720" w:hanging="720"/>
        <w:rPr>
          <w:bCs/>
        </w:rPr>
      </w:pPr>
      <w:r w:rsidRPr="00387B75">
        <w:rPr>
          <w:bCs/>
        </w:rPr>
        <w:t>1.25</w:t>
      </w:r>
      <w:r>
        <w:rPr>
          <w:b/>
        </w:rPr>
        <w:tab/>
      </w:r>
      <w:r w:rsidR="00546764">
        <w:rPr>
          <w:b/>
        </w:rPr>
        <w:t>Allocation</w:t>
      </w:r>
      <w:r w:rsidR="006405E1">
        <w:rPr>
          <w:b/>
        </w:rPr>
        <w:t xml:space="preserve"> </w:t>
      </w:r>
      <w:r w:rsidR="00546764">
        <w:rPr>
          <w:b/>
        </w:rPr>
        <w:t xml:space="preserve">of Capital Flexibilities. </w:t>
      </w:r>
      <w:r w:rsidR="00546764">
        <w:rPr>
          <w:bCs/>
        </w:rPr>
        <w:t xml:space="preserve">The current capital flexibility arrangements are in place until 2021/22 and any announcements around </w:t>
      </w:r>
      <w:r w:rsidR="00546764">
        <w:rPr>
          <w:bCs/>
        </w:rPr>
        <w:lastRenderedPageBreak/>
        <w:t xml:space="preserve">their extension are anticipated in the Indicative Financial Settlement.  </w:t>
      </w:r>
      <w:r w:rsidR="00546764">
        <w:rPr>
          <w:b/>
        </w:rPr>
        <w:t xml:space="preserve"> </w:t>
      </w:r>
      <w:r w:rsidR="00546764">
        <w:rPr>
          <w:bCs/>
        </w:rPr>
        <w:t xml:space="preserve">£2m of capital flexibilities will be applied in 2021/22 to fund the qualifying revenue costs of reform projects which </w:t>
      </w:r>
      <w:r w:rsidR="00BC7A9F">
        <w:rPr>
          <w:bCs/>
        </w:rPr>
        <w:t>must</w:t>
      </w:r>
      <w:r w:rsidR="00546764">
        <w:rPr>
          <w:bCs/>
        </w:rPr>
        <w:t xml:space="preserve"> be reversed out </w:t>
      </w:r>
      <w:r w:rsidR="00BC7A9F">
        <w:rPr>
          <w:bCs/>
        </w:rPr>
        <w:t>of</w:t>
      </w:r>
      <w:r w:rsidR="00546764">
        <w:rPr>
          <w:bCs/>
        </w:rPr>
        <w:t xml:space="preserve"> the budget in the following year.  </w:t>
      </w:r>
    </w:p>
    <w:p w14:paraId="413DEB1D" w14:textId="77777777" w:rsidR="00546764" w:rsidRDefault="00546764" w:rsidP="008C6E64">
      <w:pPr>
        <w:ind w:left="465"/>
        <w:jc w:val="both"/>
        <w:rPr>
          <w:bCs/>
        </w:rPr>
      </w:pPr>
    </w:p>
    <w:p w14:paraId="7F719F28" w14:textId="01C64E6A" w:rsidR="005C1153" w:rsidRDefault="002507B5" w:rsidP="002507B5">
      <w:pPr>
        <w:ind w:left="720" w:hanging="720"/>
        <w:jc w:val="both"/>
        <w:rPr>
          <w:bCs/>
        </w:rPr>
      </w:pPr>
      <w:r w:rsidRPr="00387B75">
        <w:rPr>
          <w:bCs/>
        </w:rPr>
        <w:t>1.26</w:t>
      </w:r>
      <w:r>
        <w:rPr>
          <w:b/>
        </w:rPr>
        <w:tab/>
      </w:r>
      <w:r w:rsidR="00546764" w:rsidRPr="008C34FC">
        <w:rPr>
          <w:b/>
        </w:rPr>
        <w:t xml:space="preserve">Pay and </w:t>
      </w:r>
      <w:r w:rsidR="005C1153" w:rsidRPr="008C34FC">
        <w:rPr>
          <w:b/>
        </w:rPr>
        <w:t>Non-Pay</w:t>
      </w:r>
      <w:r w:rsidR="00546764" w:rsidRPr="008C34FC">
        <w:rPr>
          <w:b/>
        </w:rPr>
        <w:t xml:space="preserve"> Inflation</w:t>
      </w:r>
      <w:r w:rsidR="00546764">
        <w:rPr>
          <w:bCs/>
        </w:rPr>
        <w:t xml:space="preserve">. The current MTFS assumes £3.1m in </w:t>
      </w:r>
      <w:r w:rsidR="005C1153">
        <w:rPr>
          <w:bCs/>
        </w:rPr>
        <w:t>2021/22 to fund pay and non-pay inflation and £4.750m in 2022/23 to fund all inflationary costs and budget pressures. A provision of £4.750m is now included in the MTFS for 2023/24.  The SR</w:t>
      </w:r>
      <w:r w:rsidR="007E0F0C">
        <w:rPr>
          <w:bCs/>
        </w:rPr>
        <w:t xml:space="preserve"> </w:t>
      </w:r>
      <w:r w:rsidR="005C1153">
        <w:rPr>
          <w:bCs/>
        </w:rPr>
        <w:t xml:space="preserve">20 announced a public sector pay freeze.  As local government pay is subject to separate negotiations, any savings as a result of an agreement to freeze pay for local government has not been assumed in the MTFS. If a pay freeze is subsequently negotiation, the budget saving will be transferred to reserves to support the MTFS. </w:t>
      </w:r>
    </w:p>
    <w:p w14:paraId="44F3C9C0" w14:textId="77777777" w:rsidR="00F924D6" w:rsidRDefault="00F924D6" w:rsidP="005C1153">
      <w:pPr>
        <w:ind w:left="465"/>
        <w:jc w:val="both"/>
        <w:rPr>
          <w:bCs/>
        </w:rPr>
      </w:pPr>
    </w:p>
    <w:p w14:paraId="578FAD48" w14:textId="30C8368D" w:rsidR="00F924D6" w:rsidRDefault="002507B5" w:rsidP="00C4111B">
      <w:pPr>
        <w:ind w:left="720" w:hanging="720"/>
        <w:jc w:val="both"/>
        <w:rPr>
          <w:bCs/>
        </w:rPr>
      </w:pPr>
      <w:r w:rsidRPr="00387B75">
        <w:rPr>
          <w:bCs/>
        </w:rPr>
        <w:t>1.27</w:t>
      </w:r>
      <w:r>
        <w:rPr>
          <w:b/>
        </w:rPr>
        <w:tab/>
      </w:r>
      <w:r w:rsidR="00F924D6" w:rsidRPr="008C34FC">
        <w:rPr>
          <w:b/>
        </w:rPr>
        <w:t>Additional Capital Financing required for the new 3 Year Capital Programme</w:t>
      </w:r>
      <w:r w:rsidR="00F924D6">
        <w:rPr>
          <w:b/>
        </w:rPr>
        <w:t xml:space="preserve">. </w:t>
      </w:r>
      <w:r w:rsidR="00F924D6">
        <w:rPr>
          <w:bCs/>
        </w:rPr>
        <w:t>The draft 3 Year Capital Programme is subject to a separate report in the agenda.  The draft document requires additional capital financing costs of £470k in 2023/24.  Th</w:t>
      </w:r>
      <w:r w:rsidR="003F191A">
        <w:rPr>
          <w:bCs/>
        </w:rPr>
        <w:t xml:space="preserve">e government has published its response to the Treasury’s consultation on Public Works Loans Board (PWLB) lending terms and will end use of the PWLB for investment property bought primarily for yield.  </w:t>
      </w:r>
      <w:r w:rsidR="005228CB">
        <w:rPr>
          <w:bCs/>
        </w:rPr>
        <w:t xml:space="preserve">As previously explained the Council has already </w:t>
      </w:r>
      <w:r w:rsidR="007E0F0C">
        <w:rPr>
          <w:bCs/>
        </w:rPr>
        <w:t>decided not</w:t>
      </w:r>
      <w:r w:rsidR="005228CB">
        <w:rPr>
          <w:bCs/>
        </w:rPr>
        <w:t xml:space="preserve"> to pursue its programme of commercial investment and the financial implications have been removed from both the budget and capital programme.  The government also announced it will cut PWLB lending rates to gilts + 100 bps for Standard Rate and gilts + 80 bps for Certainty Rate.  The impact of this reduction is being worked through in terms of the impact </w:t>
      </w:r>
      <w:r w:rsidR="00BC7A9F">
        <w:rPr>
          <w:bCs/>
        </w:rPr>
        <w:t>on</w:t>
      </w:r>
      <w:r w:rsidR="005228CB">
        <w:rPr>
          <w:bCs/>
        </w:rPr>
        <w:t xml:space="preserve"> the capital financing budget and any reductions will be built into the final budget. </w:t>
      </w:r>
    </w:p>
    <w:p w14:paraId="3DF77787" w14:textId="77777777" w:rsidR="005228CB" w:rsidRDefault="005228CB" w:rsidP="005C1153">
      <w:pPr>
        <w:ind w:left="465"/>
        <w:jc w:val="both"/>
        <w:rPr>
          <w:bCs/>
        </w:rPr>
      </w:pPr>
    </w:p>
    <w:p w14:paraId="59B13DC0" w14:textId="3183333A" w:rsidR="005228CB" w:rsidRDefault="002507B5" w:rsidP="002507B5">
      <w:pPr>
        <w:ind w:left="720" w:hanging="720"/>
        <w:jc w:val="both"/>
        <w:rPr>
          <w:bCs/>
        </w:rPr>
      </w:pPr>
      <w:r w:rsidRPr="00387B75">
        <w:rPr>
          <w:bCs/>
        </w:rPr>
        <w:t>1.28</w:t>
      </w:r>
      <w:r>
        <w:rPr>
          <w:b/>
        </w:rPr>
        <w:tab/>
      </w:r>
      <w:r w:rsidR="005228CB" w:rsidRPr="008C34FC">
        <w:rPr>
          <w:b/>
        </w:rPr>
        <w:t>Realignment of the 20/21 Minimum Revenue Provision</w:t>
      </w:r>
      <w:r w:rsidR="005228CB">
        <w:rPr>
          <w:b/>
        </w:rPr>
        <w:t xml:space="preserve"> (MRP)</w:t>
      </w:r>
      <w:r w:rsidR="005228CB" w:rsidRPr="008C34FC">
        <w:rPr>
          <w:b/>
        </w:rPr>
        <w:t xml:space="preserve"> Budget to account for slippage</w:t>
      </w:r>
      <w:r w:rsidR="005228CB">
        <w:rPr>
          <w:bCs/>
        </w:rPr>
        <w:t>.  Due to the slippage of the in-year Capital Programme, the timing of required MRP’s has been reviewed resulting in a realignment of provisions required</w:t>
      </w:r>
      <w:r w:rsidR="00BC7A9F">
        <w:rPr>
          <w:bCs/>
        </w:rPr>
        <w:t xml:space="preserve">. This </w:t>
      </w:r>
      <w:r w:rsidR="007E0F0C">
        <w:rPr>
          <w:bCs/>
        </w:rPr>
        <w:t>generates a</w:t>
      </w:r>
      <w:r w:rsidR="005228CB">
        <w:rPr>
          <w:bCs/>
        </w:rPr>
        <w:t xml:space="preserve"> one</w:t>
      </w:r>
      <w:r>
        <w:rPr>
          <w:bCs/>
        </w:rPr>
        <w:t>-</w:t>
      </w:r>
      <w:r w:rsidR="005228CB">
        <w:rPr>
          <w:bCs/>
        </w:rPr>
        <w:t xml:space="preserve">off budget benefit of £2.981m in 2021/22. </w:t>
      </w:r>
    </w:p>
    <w:p w14:paraId="6F1405C7" w14:textId="77777777" w:rsidR="005228CB" w:rsidRDefault="005228CB" w:rsidP="00387B75">
      <w:pPr>
        <w:jc w:val="both"/>
        <w:rPr>
          <w:bCs/>
        </w:rPr>
      </w:pPr>
    </w:p>
    <w:p w14:paraId="2F6D69E7" w14:textId="064899BE" w:rsidR="00792213" w:rsidRDefault="002507B5" w:rsidP="00C4111B">
      <w:pPr>
        <w:ind w:left="709" w:hanging="709"/>
        <w:jc w:val="both"/>
        <w:rPr>
          <w:bCs/>
        </w:rPr>
      </w:pPr>
      <w:r w:rsidRPr="00387B75">
        <w:rPr>
          <w:bCs/>
        </w:rPr>
        <w:t>1.29</w:t>
      </w:r>
      <w:r>
        <w:rPr>
          <w:b/>
        </w:rPr>
        <w:tab/>
      </w:r>
      <w:r w:rsidR="000D5910" w:rsidRPr="008C34FC">
        <w:rPr>
          <w:b/>
        </w:rPr>
        <w:t>Reversal of Commercial Investment Income</w:t>
      </w:r>
      <w:r w:rsidR="000D5910">
        <w:rPr>
          <w:bCs/>
        </w:rPr>
        <w:t xml:space="preserve">. £100m was approved by Cabinet in July 2019 as an addition to the Capital </w:t>
      </w:r>
      <w:r w:rsidR="00792213">
        <w:rPr>
          <w:bCs/>
        </w:rPr>
        <w:t>Programme</w:t>
      </w:r>
      <w:r w:rsidR="000D5910">
        <w:rPr>
          <w:bCs/>
        </w:rPr>
        <w:t xml:space="preserve"> for </w:t>
      </w:r>
      <w:r w:rsidR="00792213">
        <w:rPr>
          <w:bCs/>
        </w:rPr>
        <w:t>Commercial</w:t>
      </w:r>
      <w:r w:rsidR="000D5910">
        <w:rPr>
          <w:bCs/>
        </w:rPr>
        <w:t xml:space="preserve"> Investments. The basis of the </w:t>
      </w:r>
      <w:r w:rsidR="00792213">
        <w:rPr>
          <w:bCs/>
        </w:rPr>
        <w:t>inclusion</w:t>
      </w:r>
      <w:r w:rsidR="000D5910">
        <w:rPr>
          <w:bCs/>
        </w:rPr>
        <w:t xml:space="preserve"> was that this £100m would generate a </w:t>
      </w:r>
      <w:r w:rsidR="00792213">
        <w:rPr>
          <w:bCs/>
        </w:rPr>
        <w:t>minimum</w:t>
      </w:r>
      <w:r w:rsidR="000D5910">
        <w:rPr>
          <w:bCs/>
        </w:rPr>
        <w:t xml:space="preserve"> net return of £2.5m after repaying the capital financing </w:t>
      </w:r>
      <w:r w:rsidR="00792213">
        <w:rPr>
          <w:bCs/>
        </w:rPr>
        <w:t>costs</w:t>
      </w:r>
      <w:r w:rsidR="000D5910">
        <w:rPr>
          <w:bCs/>
        </w:rPr>
        <w:t xml:space="preserve">.  One </w:t>
      </w:r>
      <w:r w:rsidR="00792213">
        <w:rPr>
          <w:bCs/>
        </w:rPr>
        <w:t>property</w:t>
      </w:r>
      <w:r w:rsidR="000D5910">
        <w:rPr>
          <w:bCs/>
        </w:rPr>
        <w:t xml:space="preserve"> </w:t>
      </w:r>
      <w:r w:rsidR="00BC7A9F">
        <w:rPr>
          <w:bCs/>
        </w:rPr>
        <w:t>has been bought</w:t>
      </w:r>
      <w:r w:rsidR="000D5910">
        <w:rPr>
          <w:bCs/>
        </w:rPr>
        <w:t xml:space="preserve"> from the £100m </w:t>
      </w:r>
      <w:r w:rsidR="00792213">
        <w:rPr>
          <w:bCs/>
        </w:rPr>
        <w:t>which</w:t>
      </w:r>
      <w:r w:rsidR="000D5910">
        <w:rPr>
          <w:bCs/>
        </w:rPr>
        <w:t xml:space="preserve"> is </w:t>
      </w:r>
      <w:r w:rsidR="00792213">
        <w:rPr>
          <w:bCs/>
        </w:rPr>
        <w:t>generating</w:t>
      </w:r>
      <w:r w:rsidR="000D5910">
        <w:rPr>
          <w:bCs/>
        </w:rPr>
        <w:t xml:space="preserve"> a net return of £150k which was built in</w:t>
      </w:r>
      <w:r w:rsidR="00792213">
        <w:rPr>
          <w:bCs/>
        </w:rPr>
        <w:t>to the</w:t>
      </w:r>
      <w:r w:rsidR="000D5910">
        <w:rPr>
          <w:bCs/>
        </w:rPr>
        <w:t xml:space="preserve"> 2020/21 </w:t>
      </w:r>
      <w:r w:rsidR="00792213">
        <w:rPr>
          <w:bCs/>
        </w:rPr>
        <w:t>budget</w:t>
      </w:r>
      <w:r w:rsidR="000D5910">
        <w:rPr>
          <w:bCs/>
        </w:rPr>
        <w:t xml:space="preserve">.  The net return from the balance of £94m was reflected in the MTFS equally </w:t>
      </w:r>
      <w:r w:rsidR="00792213">
        <w:rPr>
          <w:bCs/>
        </w:rPr>
        <w:t>over</w:t>
      </w:r>
      <w:r w:rsidR="000D5910">
        <w:rPr>
          <w:bCs/>
        </w:rPr>
        <w:t xml:space="preserve"> 2021/22 and 2022/23. </w:t>
      </w:r>
      <w:r w:rsidR="00792213">
        <w:rPr>
          <w:bCs/>
        </w:rPr>
        <w:t xml:space="preserve">The decision has been made to not continue with the strategy of commercial investment  due to the challenges of securing properties which meet the investment criteria  and the decision of the government to stop the use of Public Loans Works Board for investment in property bought primarily for yield. The remaining net return within the MTFS of £2.350m </w:t>
      </w:r>
      <w:r w:rsidR="00BC7A9F">
        <w:rPr>
          <w:bCs/>
        </w:rPr>
        <w:t>has now been removed.</w:t>
      </w:r>
    </w:p>
    <w:p w14:paraId="13849305" w14:textId="09A3BABD" w:rsidR="00792213" w:rsidRDefault="00792213" w:rsidP="005228CB">
      <w:pPr>
        <w:ind w:left="465"/>
        <w:jc w:val="both"/>
        <w:rPr>
          <w:bCs/>
        </w:rPr>
      </w:pPr>
    </w:p>
    <w:p w14:paraId="693F8A46" w14:textId="45A88050" w:rsidR="002507B5" w:rsidRDefault="002507B5" w:rsidP="005228CB">
      <w:pPr>
        <w:ind w:left="465"/>
        <w:jc w:val="both"/>
        <w:rPr>
          <w:bCs/>
        </w:rPr>
      </w:pPr>
    </w:p>
    <w:p w14:paraId="6C4F5194" w14:textId="39F996C6" w:rsidR="002507B5" w:rsidRDefault="002507B5" w:rsidP="005228CB">
      <w:pPr>
        <w:ind w:left="465"/>
        <w:jc w:val="both"/>
        <w:rPr>
          <w:bCs/>
        </w:rPr>
      </w:pPr>
    </w:p>
    <w:p w14:paraId="3719F515" w14:textId="77777777" w:rsidR="002507B5" w:rsidRDefault="002507B5" w:rsidP="005228CB">
      <w:pPr>
        <w:ind w:left="465"/>
        <w:jc w:val="both"/>
        <w:rPr>
          <w:bCs/>
        </w:rPr>
      </w:pPr>
    </w:p>
    <w:p w14:paraId="6008E0F6" w14:textId="77777777" w:rsidR="000C12EF" w:rsidRDefault="000C12EF" w:rsidP="005228CB">
      <w:pPr>
        <w:ind w:left="465"/>
        <w:jc w:val="both"/>
        <w:rPr>
          <w:b/>
        </w:rPr>
      </w:pPr>
    </w:p>
    <w:p w14:paraId="71612107" w14:textId="1150F73D" w:rsidR="00AB4B23" w:rsidRDefault="002507B5" w:rsidP="007E0F0C">
      <w:pPr>
        <w:jc w:val="both"/>
        <w:rPr>
          <w:b/>
        </w:rPr>
      </w:pPr>
      <w:r w:rsidRPr="00387B75">
        <w:rPr>
          <w:bCs/>
        </w:rPr>
        <w:lastRenderedPageBreak/>
        <w:t>1.30</w:t>
      </w:r>
      <w:r>
        <w:rPr>
          <w:b/>
        </w:rPr>
        <w:tab/>
      </w:r>
      <w:r w:rsidR="000C12EF" w:rsidRPr="008A34C2">
        <w:rPr>
          <w:b/>
        </w:rPr>
        <w:t>Adult Socia</w:t>
      </w:r>
      <w:r w:rsidR="00AB4B23">
        <w:rPr>
          <w:b/>
        </w:rPr>
        <w:t>l Care Growth</w:t>
      </w:r>
    </w:p>
    <w:p w14:paraId="0248DF4F" w14:textId="6A29975B" w:rsidR="005C7490" w:rsidRDefault="00653D88" w:rsidP="008C34FC">
      <w:pPr>
        <w:ind w:left="709"/>
        <w:jc w:val="both"/>
        <w:rPr>
          <w:bCs/>
        </w:rPr>
      </w:pPr>
      <w:r>
        <w:rPr>
          <w:bCs/>
        </w:rPr>
        <w:t xml:space="preserve">At the point of setting the 2020/21 budget in February 2020, the final budget report </w:t>
      </w:r>
      <w:r w:rsidR="005C7490">
        <w:rPr>
          <w:bCs/>
        </w:rPr>
        <w:t>identified</w:t>
      </w:r>
      <w:r>
        <w:rPr>
          <w:bCs/>
        </w:rPr>
        <w:t xml:space="preserve"> adults social care growth pressures of £6.439m and £7.063m for 2021/22 and 2022/23 respectively.  The report also explained that because future funding to support the growth pressures was very uncertain and could not be built into the MTFS with any degree of certainty, it was reasonable that the estimated pressures were identified but also not included in the MTFS. The work within the Adults Service to further understand growth projections has continued throughout the year an</w:t>
      </w:r>
      <w:r w:rsidR="005C7490">
        <w:rPr>
          <w:bCs/>
        </w:rPr>
        <w:t>d now must be reflected in the MTFS alongside SR</w:t>
      </w:r>
      <w:r w:rsidR="007E0F0C">
        <w:rPr>
          <w:bCs/>
        </w:rPr>
        <w:t xml:space="preserve"> </w:t>
      </w:r>
      <w:r w:rsidR="005C7490">
        <w:rPr>
          <w:bCs/>
        </w:rPr>
        <w:t xml:space="preserve">20 funding announcements on social care grant and precept. </w:t>
      </w:r>
    </w:p>
    <w:p w14:paraId="38E8CC6E" w14:textId="77777777" w:rsidR="00653D88" w:rsidRPr="008C34FC" w:rsidRDefault="00653D88" w:rsidP="000C12EF">
      <w:pPr>
        <w:ind w:left="709"/>
        <w:jc w:val="both"/>
        <w:rPr>
          <w:bCs/>
        </w:rPr>
      </w:pPr>
    </w:p>
    <w:p w14:paraId="23818136" w14:textId="58A060BD" w:rsidR="000C12EF" w:rsidRPr="008C34FC" w:rsidRDefault="000C12EF" w:rsidP="008C34FC">
      <w:pPr>
        <w:ind w:left="709" w:hanging="709"/>
        <w:jc w:val="both"/>
      </w:pPr>
      <w:r>
        <w:t>1.3</w:t>
      </w:r>
      <w:r w:rsidR="002507B5">
        <w:t>1</w:t>
      </w:r>
      <w:r>
        <w:tab/>
        <w:t>The Institute for Fiscal Studies has found that Councils need an estimated additional £1.6bn by 2024/25 to fully meet the cost of adult social care.</w:t>
      </w:r>
      <w:r w:rsidR="005C7490">
        <w:t xml:space="preserve"> </w:t>
      </w:r>
      <w:r w:rsidRPr="008C34FC">
        <w:rPr>
          <w:rFonts w:cs="Arial"/>
          <w:lang w:val="en"/>
        </w:rPr>
        <w:t xml:space="preserve">Even before Covid-19, </w:t>
      </w:r>
      <w:hyperlink r:id="rId13" w:tgtFrame="_blank" w:history="1">
        <w:r w:rsidRPr="00387B75">
          <w:rPr>
            <w:rStyle w:val="Hyperlink"/>
            <w:rFonts w:cs="Arial"/>
            <w:color w:val="auto"/>
            <w:u w:val="none"/>
            <w:lang w:val="en"/>
          </w:rPr>
          <w:t>London’s adult social care sector faced a funding shortfall</w:t>
        </w:r>
        <w:r w:rsidRPr="008C34FC">
          <w:rPr>
            <w:rStyle w:val="Hyperlink"/>
            <w:rFonts w:cs="Arial"/>
            <w:lang w:val="en"/>
          </w:rPr>
          <w:t xml:space="preserve"> </w:t>
        </w:r>
        <w:r w:rsidRPr="00387B75">
          <w:rPr>
            <w:rStyle w:val="Hyperlink"/>
            <w:rFonts w:cs="Arial"/>
            <w:color w:val="auto"/>
            <w:u w:val="none"/>
            <w:lang w:val="en"/>
          </w:rPr>
          <w:t>of £130 million this year</w:t>
        </w:r>
      </w:hyperlink>
      <w:r w:rsidRPr="008C34FC">
        <w:rPr>
          <w:rFonts w:cs="Arial"/>
          <w:lang w:val="en"/>
        </w:rPr>
        <w:t xml:space="preserve">. While </w:t>
      </w:r>
      <w:r w:rsidR="006D5DBB">
        <w:rPr>
          <w:rFonts w:cs="Arial"/>
          <w:lang w:val="en"/>
        </w:rPr>
        <w:t>SR</w:t>
      </w:r>
      <w:r w:rsidR="007E0F0C">
        <w:rPr>
          <w:rFonts w:cs="Arial"/>
          <w:lang w:val="en"/>
        </w:rPr>
        <w:t xml:space="preserve"> </w:t>
      </w:r>
      <w:r w:rsidR="006D5DBB">
        <w:rPr>
          <w:rFonts w:cs="Arial"/>
          <w:lang w:val="en"/>
        </w:rPr>
        <w:t>20</w:t>
      </w:r>
      <w:r w:rsidRPr="008C34FC">
        <w:rPr>
          <w:rFonts w:cs="Arial"/>
          <w:lang w:val="en"/>
        </w:rPr>
        <w:t xml:space="preserve"> has provided a short-term boost (an additional £300m nationally which translates to an additional estimated £1.044m for </w:t>
      </w:r>
      <w:r w:rsidR="005C7490">
        <w:rPr>
          <w:rFonts w:cs="Arial"/>
          <w:lang w:val="en"/>
        </w:rPr>
        <w:t>Harrow in 2021/22</w:t>
      </w:r>
      <w:r w:rsidRPr="008C34FC">
        <w:rPr>
          <w:rFonts w:cs="Arial"/>
          <w:lang w:val="en"/>
        </w:rPr>
        <w:t>), boroughs will continue to call for a long-term, sustainable solution to the challenge of funding adult social care services.</w:t>
      </w:r>
    </w:p>
    <w:p w14:paraId="3A46A8EB" w14:textId="77777777" w:rsidR="000C12EF" w:rsidRDefault="000C12EF" w:rsidP="000C12EF">
      <w:pPr>
        <w:ind w:left="709"/>
        <w:jc w:val="both"/>
      </w:pPr>
    </w:p>
    <w:p w14:paraId="43CB10F8" w14:textId="2FF5CFEE" w:rsidR="000C12EF" w:rsidRDefault="000C12EF" w:rsidP="000C12EF">
      <w:pPr>
        <w:ind w:left="709"/>
        <w:jc w:val="both"/>
      </w:pPr>
      <w:r>
        <w:t xml:space="preserve">As part of the modelling work to understand the future demands on Adults Social care, </w:t>
      </w:r>
      <w:r w:rsidR="00830ACF">
        <w:t>evidence-based</w:t>
      </w:r>
      <w:r>
        <w:t xml:space="preserve"> analysis does show that costs pressures are volatile, as detailed below.  The forecast for </w:t>
      </w:r>
      <w:r w:rsidR="00AE040F">
        <w:t>2021/22</w:t>
      </w:r>
      <w:r>
        <w:t xml:space="preserve"> and </w:t>
      </w:r>
      <w:r w:rsidR="00AE040F">
        <w:t>20</w:t>
      </w:r>
      <w:r>
        <w:t>22</w:t>
      </w:r>
      <w:r w:rsidR="00AE040F">
        <w:t>/</w:t>
      </w:r>
      <w:r>
        <w:t>23 assumes the growth detailed in the table below</w:t>
      </w:r>
      <w:r w:rsidR="00AE040F">
        <w:t>:</w:t>
      </w:r>
    </w:p>
    <w:p w14:paraId="6056CC83" w14:textId="77777777" w:rsidR="000C12EF" w:rsidRDefault="000C12EF" w:rsidP="000C12EF">
      <w:pPr>
        <w:ind w:left="709" w:hanging="244"/>
        <w:jc w:val="both"/>
      </w:pPr>
    </w:p>
    <w:p w14:paraId="7CF0B64C" w14:textId="77777777" w:rsidR="000C12EF" w:rsidRDefault="000C12EF" w:rsidP="000C12EF">
      <w:pPr>
        <w:ind w:left="709" w:hanging="244"/>
        <w:jc w:val="both"/>
      </w:pPr>
      <w:r>
        <w:tab/>
      </w:r>
      <w:r>
        <w:rPr>
          <w:noProof/>
        </w:rPr>
        <w:drawing>
          <wp:inline distT="0" distB="0" distL="0" distR="0" wp14:anchorId="14A786F7" wp14:editId="79F178AF">
            <wp:extent cx="5077327" cy="2979019"/>
            <wp:effectExtent l="0" t="0" r="9525" b="12065"/>
            <wp:docPr id="1" name="Chart 1">
              <a:extLst xmlns:a="http://schemas.openxmlformats.org/drawingml/2006/main">
                <a:ext uri="{FF2B5EF4-FFF2-40B4-BE49-F238E27FC236}">
                  <a16:creationId xmlns:a16="http://schemas.microsoft.com/office/drawing/2014/main" id="{9E8FC882-DB93-4897-9894-2D598C9974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8E735A" w14:textId="77777777" w:rsidR="000C12EF" w:rsidRDefault="000C12EF" w:rsidP="000C12EF">
      <w:pPr>
        <w:jc w:val="both"/>
      </w:pPr>
    </w:p>
    <w:p w14:paraId="28EC1359" w14:textId="691256D7" w:rsidR="000C12EF" w:rsidRDefault="000C12EF" w:rsidP="000C12EF">
      <w:pPr>
        <w:ind w:left="709" w:hanging="709"/>
        <w:jc w:val="both"/>
      </w:pPr>
      <w:r>
        <w:t>1.3</w:t>
      </w:r>
      <w:r w:rsidR="002507B5">
        <w:t>2</w:t>
      </w:r>
      <w:r>
        <w:tab/>
        <w:t xml:space="preserve">Against a backdrop of a rising UK population, increasing social care demands for older people and young adults with learning difficulties </w:t>
      </w:r>
      <w:r w:rsidRPr="00CB499D">
        <w:t xml:space="preserve">and the NHS under pressure, the modelling </w:t>
      </w:r>
      <w:r>
        <w:t xml:space="preserve">continues to </w:t>
      </w:r>
      <w:r w:rsidRPr="00CB499D">
        <w:t>estimat</w:t>
      </w:r>
      <w:r>
        <w:t>e</w:t>
      </w:r>
      <w:r w:rsidRPr="00CB499D">
        <w:t xml:space="preserve"> future cost pressures. </w:t>
      </w:r>
    </w:p>
    <w:p w14:paraId="69D4A14F" w14:textId="0436B2F5" w:rsidR="000C12EF" w:rsidRDefault="000C12EF" w:rsidP="000C12EF">
      <w:pPr>
        <w:ind w:left="709"/>
        <w:jc w:val="both"/>
      </w:pPr>
      <w:r w:rsidRPr="00CB499D">
        <w:t xml:space="preserve">The draft </w:t>
      </w:r>
      <w:r w:rsidR="005C7490">
        <w:t>MTFS includes</w:t>
      </w:r>
      <w:r w:rsidRPr="00CB499D">
        <w:t xml:space="preserve"> estimated adult social care growth pressures as detailed in table </w:t>
      </w:r>
      <w:r w:rsidR="00AE040F">
        <w:t>3</w:t>
      </w:r>
      <w:r w:rsidRPr="00CB499D">
        <w:t xml:space="preserve"> below: </w:t>
      </w:r>
    </w:p>
    <w:p w14:paraId="1D3D3BB4" w14:textId="77777777" w:rsidR="000C12EF" w:rsidRDefault="000C12EF" w:rsidP="000C12EF">
      <w:pPr>
        <w:ind w:left="709" w:hanging="709"/>
        <w:jc w:val="both"/>
      </w:pPr>
    </w:p>
    <w:p w14:paraId="5FFC516F" w14:textId="68EB84EA" w:rsidR="002507B5" w:rsidRDefault="002507B5" w:rsidP="000C12EF">
      <w:pPr>
        <w:ind w:left="709"/>
        <w:jc w:val="both"/>
        <w:rPr>
          <w:b/>
          <w:bCs/>
          <w:u w:val="single"/>
        </w:rPr>
      </w:pPr>
    </w:p>
    <w:p w14:paraId="2E56E2AB" w14:textId="77777777" w:rsidR="00AE040F" w:rsidRDefault="00AE040F" w:rsidP="000C12EF">
      <w:pPr>
        <w:ind w:left="709"/>
        <w:jc w:val="both"/>
        <w:rPr>
          <w:b/>
          <w:bCs/>
          <w:u w:val="single"/>
        </w:rPr>
      </w:pPr>
    </w:p>
    <w:p w14:paraId="5128205D" w14:textId="519D53AC" w:rsidR="000C12EF" w:rsidRPr="006B54AD" w:rsidRDefault="000C12EF" w:rsidP="000C12EF">
      <w:pPr>
        <w:ind w:left="709"/>
        <w:jc w:val="both"/>
        <w:rPr>
          <w:b/>
          <w:u w:val="single"/>
        </w:rPr>
      </w:pPr>
      <w:r w:rsidRPr="008C34FC">
        <w:rPr>
          <w:b/>
          <w:bCs/>
          <w:u w:val="single"/>
        </w:rPr>
        <w:tab/>
      </w:r>
      <w:r w:rsidR="005C7490" w:rsidRPr="008C34FC">
        <w:rPr>
          <w:b/>
          <w:bCs/>
          <w:u w:val="single"/>
        </w:rPr>
        <w:t xml:space="preserve">Table </w:t>
      </w:r>
      <w:proofErr w:type="gramStart"/>
      <w:r w:rsidR="00AE040F">
        <w:rPr>
          <w:b/>
          <w:bCs/>
          <w:u w:val="single"/>
        </w:rPr>
        <w:t>3</w:t>
      </w:r>
      <w:r w:rsidR="005C7490" w:rsidRPr="008C34FC">
        <w:rPr>
          <w:b/>
          <w:bCs/>
          <w:u w:val="single"/>
        </w:rPr>
        <w:t>:</w:t>
      </w:r>
      <w:r w:rsidRPr="006B54AD">
        <w:rPr>
          <w:b/>
          <w:u w:val="single"/>
        </w:rPr>
        <w:t>Estimate</w:t>
      </w:r>
      <w:r w:rsidR="00AE040F">
        <w:rPr>
          <w:b/>
          <w:u w:val="single"/>
        </w:rPr>
        <w:t>d</w:t>
      </w:r>
      <w:proofErr w:type="gramEnd"/>
      <w:r w:rsidRPr="006B54AD">
        <w:rPr>
          <w:b/>
          <w:u w:val="single"/>
        </w:rPr>
        <w:t xml:space="preserve"> Adult Social Care Growth 202</w:t>
      </w:r>
      <w:r>
        <w:rPr>
          <w:b/>
          <w:u w:val="single"/>
        </w:rPr>
        <w:t>1</w:t>
      </w:r>
      <w:r w:rsidRPr="006B54AD">
        <w:rPr>
          <w:b/>
          <w:u w:val="single"/>
        </w:rPr>
        <w:t xml:space="preserve"> to 2024</w:t>
      </w:r>
      <w:r>
        <w:rPr>
          <w:b/>
          <w:u w:val="single"/>
        </w:rPr>
        <w:t xml:space="preserve"> </w:t>
      </w:r>
    </w:p>
    <w:p w14:paraId="0B6E5D90" w14:textId="77777777" w:rsidR="000C12EF" w:rsidRDefault="000C12EF" w:rsidP="000C12EF">
      <w:pPr>
        <w:ind w:left="709" w:hanging="244"/>
        <w:jc w:val="both"/>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846"/>
        <w:gridCol w:w="1084"/>
        <w:gridCol w:w="1084"/>
      </w:tblGrid>
      <w:tr w:rsidR="000C12EF" w14:paraId="6A952A31" w14:textId="77777777" w:rsidTr="00653D88">
        <w:tc>
          <w:tcPr>
            <w:tcW w:w="3114" w:type="dxa"/>
            <w:shd w:val="clear" w:color="auto" w:fill="auto"/>
          </w:tcPr>
          <w:p w14:paraId="2408259F" w14:textId="77777777" w:rsidR="000C12EF" w:rsidRDefault="000C12EF" w:rsidP="00653D88">
            <w:pPr>
              <w:jc w:val="both"/>
            </w:pPr>
            <w:r>
              <w:t>Growth</w:t>
            </w:r>
          </w:p>
        </w:tc>
        <w:tc>
          <w:tcPr>
            <w:tcW w:w="1846" w:type="dxa"/>
            <w:shd w:val="clear" w:color="auto" w:fill="auto"/>
          </w:tcPr>
          <w:p w14:paraId="6798031A" w14:textId="77777777" w:rsidR="000C12EF" w:rsidRDefault="000C12EF" w:rsidP="00653D88">
            <w:pPr>
              <w:ind w:right="629"/>
              <w:jc w:val="both"/>
            </w:pPr>
            <w:r>
              <w:t>2021/22</w:t>
            </w:r>
          </w:p>
        </w:tc>
        <w:tc>
          <w:tcPr>
            <w:tcW w:w="1084" w:type="dxa"/>
            <w:shd w:val="clear" w:color="auto" w:fill="auto"/>
          </w:tcPr>
          <w:p w14:paraId="4DBBDB14" w14:textId="77777777" w:rsidR="000C12EF" w:rsidRDefault="000C12EF" w:rsidP="00653D88">
            <w:pPr>
              <w:jc w:val="both"/>
            </w:pPr>
            <w:r>
              <w:t>2022/23</w:t>
            </w:r>
          </w:p>
        </w:tc>
        <w:tc>
          <w:tcPr>
            <w:tcW w:w="1084" w:type="dxa"/>
          </w:tcPr>
          <w:p w14:paraId="3AD077EA" w14:textId="77777777" w:rsidR="000C12EF" w:rsidRDefault="000C12EF" w:rsidP="00653D88">
            <w:pPr>
              <w:jc w:val="both"/>
            </w:pPr>
            <w:r>
              <w:t>2023/24</w:t>
            </w:r>
          </w:p>
        </w:tc>
      </w:tr>
      <w:tr w:rsidR="000C12EF" w14:paraId="392AED5D" w14:textId="77777777" w:rsidTr="00653D88">
        <w:tc>
          <w:tcPr>
            <w:tcW w:w="3114" w:type="dxa"/>
            <w:shd w:val="clear" w:color="auto" w:fill="auto"/>
          </w:tcPr>
          <w:p w14:paraId="77808000" w14:textId="77777777" w:rsidR="000C12EF" w:rsidRDefault="000C12EF" w:rsidP="00653D88">
            <w:pPr>
              <w:jc w:val="both"/>
            </w:pPr>
          </w:p>
        </w:tc>
        <w:tc>
          <w:tcPr>
            <w:tcW w:w="1846" w:type="dxa"/>
            <w:shd w:val="clear" w:color="auto" w:fill="auto"/>
          </w:tcPr>
          <w:p w14:paraId="17BB76EA" w14:textId="77777777" w:rsidR="000C12EF" w:rsidRDefault="000C12EF" w:rsidP="00653D88">
            <w:pPr>
              <w:ind w:right="629"/>
              <w:jc w:val="right"/>
            </w:pPr>
            <w:r>
              <w:t>£’000</w:t>
            </w:r>
          </w:p>
        </w:tc>
        <w:tc>
          <w:tcPr>
            <w:tcW w:w="1084" w:type="dxa"/>
            <w:shd w:val="clear" w:color="auto" w:fill="auto"/>
          </w:tcPr>
          <w:p w14:paraId="0DCDACAD" w14:textId="77777777" w:rsidR="000C12EF" w:rsidRDefault="000C12EF" w:rsidP="00653D88">
            <w:pPr>
              <w:jc w:val="right"/>
            </w:pPr>
            <w:r>
              <w:t>£’000</w:t>
            </w:r>
          </w:p>
        </w:tc>
        <w:tc>
          <w:tcPr>
            <w:tcW w:w="1084" w:type="dxa"/>
          </w:tcPr>
          <w:p w14:paraId="26662F22" w14:textId="77777777" w:rsidR="000C12EF" w:rsidRDefault="000C12EF" w:rsidP="00653D88">
            <w:pPr>
              <w:jc w:val="right"/>
            </w:pPr>
            <w:r>
              <w:t>£’000</w:t>
            </w:r>
          </w:p>
        </w:tc>
      </w:tr>
      <w:tr w:rsidR="000C12EF" w14:paraId="6B46A31E" w14:textId="77777777" w:rsidTr="00653D88">
        <w:tc>
          <w:tcPr>
            <w:tcW w:w="3114" w:type="dxa"/>
            <w:shd w:val="clear" w:color="auto" w:fill="auto"/>
          </w:tcPr>
          <w:p w14:paraId="3EE0E399" w14:textId="77777777" w:rsidR="000C12EF" w:rsidRDefault="000C12EF" w:rsidP="00653D88">
            <w:pPr>
              <w:jc w:val="both"/>
            </w:pPr>
            <w:r>
              <w:t>Complexity</w:t>
            </w:r>
          </w:p>
        </w:tc>
        <w:tc>
          <w:tcPr>
            <w:tcW w:w="1846" w:type="dxa"/>
            <w:shd w:val="clear" w:color="auto" w:fill="auto"/>
          </w:tcPr>
          <w:p w14:paraId="5488441D" w14:textId="77777777" w:rsidR="000C12EF" w:rsidRDefault="000C12EF" w:rsidP="00653D88">
            <w:pPr>
              <w:ind w:right="629"/>
              <w:jc w:val="right"/>
            </w:pPr>
            <w:r>
              <w:t>1,305</w:t>
            </w:r>
          </w:p>
        </w:tc>
        <w:tc>
          <w:tcPr>
            <w:tcW w:w="1084" w:type="dxa"/>
            <w:shd w:val="clear" w:color="auto" w:fill="auto"/>
          </w:tcPr>
          <w:p w14:paraId="0AA9FD15" w14:textId="77777777" w:rsidR="000C12EF" w:rsidRDefault="000C12EF" w:rsidP="00653D88">
            <w:pPr>
              <w:jc w:val="right"/>
            </w:pPr>
            <w:r>
              <w:t>1,644</w:t>
            </w:r>
          </w:p>
        </w:tc>
        <w:tc>
          <w:tcPr>
            <w:tcW w:w="1084" w:type="dxa"/>
          </w:tcPr>
          <w:p w14:paraId="365EBB5D" w14:textId="77777777" w:rsidR="000C12EF" w:rsidRDefault="000C12EF" w:rsidP="00653D88">
            <w:pPr>
              <w:jc w:val="right"/>
            </w:pPr>
            <w:r>
              <w:t>0</w:t>
            </w:r>
          </w:p>
        </w:tc>
      </w:tr>
      <w:tr w:rsidR="000C12EF" w14:paraId="12D1AF30" w14:textId="77777777" w:rsidTr="00653D88">
        <w:tc>
          <w:tcPr>
            <w:tcW w:w="3114" w:type="dxa"/>
            <w:shd w:val="clear" w:color="auto" w:fill="auto"/>
          </w:tcPr>
          <w:p w14:paraId="0FECA8EB" w14:textId="77777777" w:rsidR="000C12EF" w:rsidRDefault="000C12EF" w:rsidP="00653D88">
            <w:pPr>
              <w:jc w:val="both"/>
            </w:pPr>
            <w:r>
              <w:t>Demand</w:t>
            </w:r>
          </w:p>
        </w:tc>
        <w:tc>
          <w:tcPr>
            <w:tcW w:w="1846" w:type="dxa"/>
            <w:shd w:val="clear" w:color="auto" w:fill="auto"/>
          </w:tcPr>
          <w:p w14:paraId="0518EBF5" w14:textId="77777777" w:rsidR="000C12EF" w:rsidRDefault="000C12EF" w:rsidP="00653D88">
            <w:pPr>
              <w:ind w:right="629"/>
              <w:jc w:val="right"/>
            </w:pPr>
            <w:r>
              <w:t>2,491</w:t>
            </w:r>
          </w:p>
        </w:tc>
        <w:tc>
          <w:tcPr>
            <w:tcW w:w="1084" w:type="dxa"/>
            <w:shd w:val="clear" w:color="auto" w:fill="auto"/>
          </w:tcPr>
          <w:p w14:paraId="2820CC67" w14:textId="77777777" w:rsidR="000C12EF" w:rsidRDefault="000C12EF" w:rsidP="00653D88">
            <w:pPr>
              <w:jc w:val="right"/>
            </w:pPr>
            <w:r>
              <w:t>912</w:t>
            </w:r>
          </w:p>
        </w:tc>
        <w:tc>
          <w:tcPr>
            <w:tcW w:w="1084" w:type="dxa"/>
          </w:tcPr>
          <w:p w14:paraId="0D4E6051" w14:textId="77777777" w:rsidR="000C12EF" w:rsidRDefault="000C12EF" w:rsidP="00653D88">
            <w:pPr>
              <w:jc w:val="right"/>
            </w:pPr>
            <w:r>
              <w:t>0</w:t>
            </w:r>
          </w:p>
        </w:tc>
      </w:tr>
      <w:tr w:rsidR="000C12EF" w14:paraId="22B10180" w14:textId="77777777" w:rsidTr="00653D88">
        <w:tc>
          <w:tcPr>
            <w:tcW w:w="3114" w:type="dxa"/>
            <w:shd w:val="clear" w:color="auto" w:fill="auto"/>
          </w:tcPr>
          <w:p w14:paraId="113A7AEA" w14:textId="77777777" w:rsidR="000C12EF" w:rsidRDefault="000C12EF" w:rsidP="00653D88">
            <w:pPr>
              <w:jc w:val="both"/>
            </w:pPr>
            <w:r>
              <w:t>Commissioning activity</w:t>
            </w:r>
          </w:p>
        </w:tc>
        <w:tc>
          <w:tcPr>
            <w:tcW w:w="1846" w:type="dxa"/>
            <w:shd w:val="clear" w:color="auto" w:fill="auto"/>
          </w:tcPr>
          <w:p w14:paraId="0B8A1883" w14:textId="77777777" w:rsidR="000C12EF" w:rsidRDefault="000C12EF" w:rsidP="00653D88">
            <w:pPr>
              <w:ind w:right="629"/>
              <w:jc w:val="right"/>
            </w:pPr>
            <w:r>
              <w:t>(300)</w:t>
            </w:r>
          </w:p>
        </w:tc>
        <w:tc>
          <w:tcPr>
            <w:tcW w:w="1084" w:type="dxa"/>
            <w:shd w:val="clear" w:color="auto" w:fill="auto"/>
          </w:tcPr>
          <w:p w14:paraId="4BDB013A" w14:textId="77777777" w:rsidR="000C12EF" w:rsidRDefault="000C12EF" w:rsidP="00653D88">
            <w:pPr>
              <w:jc w:val="right"/>
            </w:pPr>
            <w:r>
              <w:t>0</w:t>
            </w:r>
          </w:p>
        </w:tc>
        <w:tc>
          <w:tcPr>
            <w:tcW w:w="1084" w:type="dxa"/>
          </w:tcPr>
          <w:p w14:paraId="2BCAEB48" w14:textId="77777777" w:rsidR="000C12EF" w:rsidRDefault="000C12EF" w:rsidP="00653D88">
            <w:pPr>
              <w:jc w:val="right"/>
            </w:pPr>
            <w:r>
              <w:t>0</w:t>
            </w:r>
          </w:p>
        </w:tc>
      </w:tr>
      <w:tr w:rsidR="000C12EF" w14:paraId="080A2ED8" w14:textId="77777777" w:rsidTr="00653D88">
        <w:tc>
          <w:tcPr>
            <w:tcW w:w="3114" w:type="dxa"/>
            <w:shd w:val="clear" w:color="auto" w:fill="auto"/>
          </w:tcPr>
          <w:p w14:paraId="7B9344E4" w14:textId="77777777" w:rsidR="000C12EF" w:rsidRDefault="000C12EF" w:rsidP="00653D88">
            <w:pPr>
              <w:jc w:val="both"/>
            </w:pPr>
            <w:r>
              <w:t>Care provider inflation</w:t>
            </w:r>
          </w:p>
        </w:tc>
        <w:tc>
          <w:tcPr>
            <w:tcW w:w="1846" w:type="dxa"/>
            <w:shd w:val="clear" w:color="auto" w:fill="auto"/>
          </w:tcPr>
          <w:p w14:paraId="5BC6E446" w14:textId="77777777" w:rsidR="000C12EF" w:rsidRDefault="000C12EF" w:rsidP="00653D88">
            <w:pPr>
              <w:ind w:right="629"/>
              <w:jc w:val="right"/>
            </w:pPr>
            <w:r>
              <w:t>1,046</w:t>
            </w:r>
          </w:p>
        </w:tc>
        <w:tc>
          <w:tcPr>
            <w:tcW w:w="1084" w:type="dxa"/>
            <w:shd w:val="clear" w:color="auto" w:fill="auto"/>
          </w:tcPr>
          <w:p w14:paraId="78303E99" w14:textId="77777777" w:rsidR="000C12EF" w:rsidRDefault="000C12EF" w:rsidP="00653D88">
            <w:pPr>
              <w:jc w:val="right"/>
            </w:pPr>
            <w:r>
              <w:t>1,135</w:t>
            </w:r>
          </w:p>
        </w:tc>
        <w:tc>
          <w:tcPr>
            <w:tcW w:w="1084" w:type="dxa"/>
          </w:tcPr>
          <w:p w14:paraId="6DDE665F" w14:textId="77777777" w:rsidR="000C12EF" w:rsidRDefault="000C12EF" w:rsidP="00653D88">
            <w:pPr>
              <w:jc w:val="right"/>
            </w:pPr>
            <w:r>
              <w:t>0</w:t>
            </w:r>
          </w:p>
        </w:tc>
      </w:tr>
      <w:tr w:rsidR="000C12EF" w14:paraId="6F2B2298" w14:textId="77777777" w:rsidTr="00653D88">
        <w:tc>
          <w:tcPr>
            <w:tcW w:w="3114" w:type="dxa"/>
            <w:shd w:val="clear" w:color="auto" w:fill="auto"/>
          </w:tcPr>
          <w:p w14:paraId="09B3D057" w14:textId="77777777" w:rsidR="000C12EF" w:rsidRDefault="000C12EF" w:rsidP="00653D88">
            <w:pPr>
              <w:jc w:val="both"/>
            </w:pPr>
            <w:r>
              <w:t>Mitigations not achieved</w:t>
            </w:r>
          </w:p>
        </w:tc>
        <w:tc>
          <w:tcPr>
            <w:tcW w:w="1846" w:type="dxa"/>
            <w:shd w:val="clear" w:color="auto" w:fill="auto"/>
          </w:tcPr>
          <w:p w14:paraId="524C521A" w14:textId="77777777" w:rsidR="000C12EF" w:rsidRDefault="000C12EF" w:rsidP="00653D88">
            <w:pPr>
              <w:ind w:right="629"/>
              <w:jc w:val="right"/>
            </w:pPr>
            <w:r>
              <w:t>1,034</w:t>
            </w:r>
          </w:p>
        </w:tc>
        <w:tc>
          <w:tcPr>
            <w:tcW w:w="1084" w:type="dxa"/>
            <w:shd w:val="clear" w:color="auto" w:fill="auto"/>
          </w:tcPr>
          <w:p w14:paraId="54F687A3" w14:textId="77777777" w:rsidR="000C12EF" w:rsidRDefault="000C12EF" w:rsidP="00653D88">
            <w:pPr>
              <w:jc w:val="right"/>
            </w:pPr>
            <w:r>
              <w:t>0</w:t>
            </w:r>
          </w:p>
        </w:tc>
        <w:tc>
          <w:tcPr>
            <w:tcW w:w="1084" w:type="dxa"/>
          </w:tcPr>
          <w:p w14:paraId="10BE4A0A" w14:textId="77777777" w:rsidR="000C12EF" w:rsidRDefault="000C12EF" w:rsidP="00653D88">
            <w:pPr>
              <w:jc w:val="right"/>
            </w:pPr>
            <w:r>
              <w:t>0</w:t>
            </w:r>
          </w:p>
        </w:tc>
      </w:tr>
      <w:tr w:rsidR="000C12EF" w14:paraId="4F46BB7E" w14:textId="77777777" w:rsidTr="00653D88">
        <w:tc>
          <w:tcPr>
            <w:tcW w:w="3114" w:type="dxa"/>
            <w:shd w:val="clear" w:color="auto" w:fill="auto"/>
          </w:tcPr>
          <w:p w14:paraId="64DB0D90" w14:textId="77777777" w:rsidR="000C12EF" w:rsidRDefault="000C12EF" w:rsidP="00653D88">
            <w:pPr>
              <w:jc w:val="both"/>
            </w:pPr>
            <w:r>
              <w:t>ASC reserve (one-off)</w:t>
            </w:r>
          </w:p>
        </w:tc>
        <w:tc>
          <w:tcPr>
            <w:tcW w:w="1846" w:type="dxa"/>
            <w:shd w:val="clear" w:color="auto" w:fill="auto"/>
          </w:tcPr>
          <w:p w14:paraId="42A44054" w14:textId="77777777" w:rsidR="000C12EF" w:rsidRDefault="000C12EF" w:rsidP="00653D88">
            <w:pPr>
              <w:ind w:right="629"/>
              <w:jc w:val="right"/>
            </w:pPr>
            <w:r>
              <w:t>663</w:t>
            </w:r>
          </w:p>
        </w:tc>
        <w:tc>
          <w:tcPr>
            <w:tcW w:w="1084" w:type="dxa"/>
            <w:shd w:val="clear" w:color="auto" w:fill="auto"/>
          </w:tcPr>
          <w:p w14:paraId="3244A963" w14:textId="77777777" w:rsidR="000C12EF" w:rsidRDefault="000C12EF" w:rsidP="00653D88">
            <w:pPr>
              <w:jc w:val="right"/>
            </w:pPr>
            <w:r>
              <w:t>0</w:t>
            </w:r>
          </w:p>
        </w:tc>
        <w:tc>
          <w:tcPr>
            <w:tcW w:w="1084" w:type="dxa"/>
          </w:tcPr>
          <w:p w14:paraId="0F2310C3" w14:textId="77777777" w:rsidR="000C12EF" w:rsidRDefault="000C12EF" w:rsidP="00653D88">
            <w:pPr>
              <w:jc w:val="right"/>
            </w:pPr>
            <w:r>
              <w:t>0</w:t>
            </w:r>
          </w:p>
        </w:tc>
      </w:tr>
      <w:tr w:rsidR="000C12EF" w14:paraId="27CCE806" w14:textId="77777777" w:rsidTr="00653D88">
        <w:tc>
          <w:tcPr>
            <w:tcW w:w="3114" w:type="dxa"/>
            <w:shd w:val="clear" w:color="auto" w:fill="auto"/>
          </w:tcPr>
          <w:p w14:paraId="6793A285" w14:textId="77777777" w:rsidR="000C12EF" w:rsidRPr="00B548FA" w:rsidRDefault="000C12EF" w:rsidP="00653D88">
            <w:pPr>
              <w:jc w:val="right"/>
              <w:rPr>
                <w:b/>
              </w:rPr>
            </w:pPr>
            <w:r w:rsidRPr="00CB499D">
              <w:rPr>
                <w:b/>
              </w:rPr>
              <w:t>MTFS Impact</w:t>
            </w:r>
          </w:p>
        </w:tc>
        <w:tc>
          <w:tcPr>
            <w:tcW w:w="1846" w:type="dxa"/>
            <w:shd w:val="clear" w:color="auto" w:fill="auto"/>
          </w:tcPr>
          <w:p w14:paraId="25CEA8AD" w14:textId="77777777" w:rsidR="000C12EF" w:rsidRPr="00846BD6" w:rsidRDefault="000C12EF" w:rsidP="00653D88">
            <w:pPr>
              <w:ind w:right="629"/>
              <w:jc w:val="right"/>
              <w:rPr>
                <w:b/>
              </w:rPr>
            </w:pPr>
            <w:r>
              <w:rPr>
                <w:b/>
              </w:rPr>
              <w:t>6,239</w:t>
            </w:r>
          </w:p>
        </w:tc>
        <w:tc>
          <w:tcPr>
            <w:tcW w:w="1084" w:type="dxa"/>
            <w:shd w:val="clear" w:color="auto" w:fill="auto"/>
          </w:tcPr>
          <w:p w14:paraId="0429BEF5" w14:textId="77777777" w:rsidR="000C12EF" w:rsidRPr="00846BD6" w:rsidRDefault="000C12EF" w:rsidP="00653D88">
            <w:pPr>
              <w:jc w:val="right"/>
              <w:rPr>
                <w:b/>
              </w:rPr>
            </w:pPr>
            <w:r>
              <w:rPr>
                <w:b/>
              </w:rPr>
              <w:t>3,691</w:t>
            </w:r>
          </w:p>
        </w:tc>
        <w:tc>
          <w:tcPr>
            <w:tcW w:w="1084" w:type="dxa"/>
          </w:tcPr>
          <w:p w14:paraId="508F62C4" w14:textId="77777777" w:rsidR="000C12EF" w:rsidRDefault="000C12EF" w:rsidP="00653D88">
            <w:pPr>
              <w:jc w:val="right"/>
              <w:rPr>
                <w:b/>
              </w:rPr>
            </w:pPr>
            <w:r>
              <w:rPr>
                <w:b/>
              </w:rPr>
              <w:t>0</w:t>
            </w:r>
          </w:p>
        </w:tc>
      </w:tr>
    </w:tbl>
    <w:p w14:paraId="7AEDFA74" w14:textId="77777777" w:rsidR="000C12EF" w:rsidRDefault="000C12EF" w:rsidP="000C12EF">
      <w:pPr>
        <w:ind w:left="709" w:hanging="244"/>
        <w:jc w:val="both"/>
      </w:pPr>
    </w:p>
    <w:p w14:paraId="16AE30E6" w14:textId="1BAC14F8" w:rsidR="000C12EF" w:rsidRDefault="000C12EF" w:rsidP="000C12EF">
      <w:pPr>
        <w:ind w:left="709"/>
        <w:jc w:val="both"/>
      </w:pPr>
      <w:r>
        <w:t xml:space="preserve">The following narrative supports the numbers in the table above: </w:t>
      </w:r>
    </w:p>
    <w:p w14:paraId="33AD2D8F" w14:textId="77777777" w:rsidR="007E0F0C" w:rsidRDefault="007E0F0C" w:rsidP="000C12EF">
      <w:pPr>
        <w:ind w:left="709"/>
        <w:jc w:val="both"/>
      </w:pPr>
    </w:p>
    <w:p w14:paraId="364476DE" w14:textId="5325C6F4" w:rsidR="000C12EF" w:rsidRDefault="002507B5" w:rsidP="00C4111B">
      <w:pPr>
        <w:ind w:left="709" w:hanging="709"/>
      </w:pPr>
      <w:r w:rsidRPr="00387B75">
        <w:rPr>
          <w:bCs/>
        </w:rPr>
        <w:t>1.33</w:t>
      </w:r>
      <w:r>
        <w:rPr>
          <w:b/>
        </w:rPr>
        <w:tab/>
      </w:r>
      <w:r w:rsidR="000C12EF" w:rsidRPr="00846BD6">
        <w:rPr>
          <w:b/>
        </w:rPr>
        <w:t>Complexity</w:t>
      </w:r>
      <w:r w:rsidR="000C12EF">
        <w:t xml:space="preserve"> includes the increased cost of existing packages or care as clients remain within the system.  A 5% year on year increase in the current average weekly cost of £334 per week has been assumed. </w:t>
      </w:r>
    </w:p>
    <w:p w14:paraId="7B9101E1" w14:textId="77777777" w:rsidR="000C12EF" w:rsidRDefault="000C12EF" w:rsidP="000C12EF">
      <w:pPr>
        <w:ind w:left="1446"/>
        <w:jc w:val="both"/>
      </w:pPr>
    </w:p>
    <w:p w14:paraId="05020FC6" w14:textId="5DC0994A" w:rsidR="000C12EF" w:rsidRDefault="002507B5" w:rsidP="00C4111B">
      <w:pPr>
        <w:ind w:left="709" w:hanging="709"/>
        <w:jc w:val="both"/>
      </w:pPr>
      <w:r w:rsidRPr="00387B75">
        <w:rPr>
          <w:bCs/>
        </w:rPr>
        <w:t>1.34</w:t>
      </w:r>
      <w:r>
        <w:rPr>
          <w:b/>
        </w:rPr>
        <w:tab/>
      </w:r>
      <w:r w:rsidR="000C12EF" w:rsidRPr="00846BD6">
        <w:rPr>
          <w:b/>
        </w:rPr>
        <w:t>Dem</w:t>
      </w:r>
      <w:r w:rsidR="000C12EF">
        <w:rPr>
          <w:b/>
        </w:rPr>
        <w:t>and</w:t>
      </w:r>
      <w:r w:rsidR="000C12EF">
        <w:t xml:space="preserve"> assumes accepting liability for 30 </w:t>
      </w:r>
      <w:r w:rsidR="00AE040F">
        <w:t>Covid-19</w:t>
      </w:r>
      <w:r w:rsidR="000C12EF">
        <w:t xml:space="preserve"> nursing placements from health following care act assessment from April 2021, together with net new demand during each financial year (</w:t>
      </w:r>
      <w:r w:rsidR="009B4998">
        <w:t>approx.</w:t>
      </w:r>
      <w:r w:rsidR="000C12EF">
        <w:t xml:space="preserve"> 4,420 weeks of care 21</w:t>
      </w:r>
      <w:r w:rsidR="00AE040F">
        <w:t>/</w:t>
      </w:r>
      <w:r w:rsidR="000C12EF">
        <w:t>22 and 3,490 22</w:t>
      </w:r>
      <w:r w:rsidR="00AE040F">
        <w:t>/</w:t>
      </w:r>
      <w:r w:rsidR="000C12EF">
        <w:t>23 assuming an average community package of £261 per week)</w:t>
      </w:r>
      <w:r w:rsidR="007E0F0C">
        <w:t>.</w:t>
      </w:r>
    </w:p>
    <w:p w14:paraId="3B23DC4C" w14:textId="77777777" w:rsidR="000C12EF" w:rsidRDefault="000C12EF" w:rsidP="000C12EF">
      <w:pPr>
        <w:ind w:left="709"/>
        <w:jc w:val="both"/>
        <w:rPr>
          <w:b/>
        </w:rPr>
      </w:pPr>
    </w:p>
    <w:p w14:paraId="69C72061" w14:textId="0C7CE104" w:rsidR="000C12EF" w:rsidRDefault="002507B5" w:rsidP="00C4111B">
      <w:pPr>
        <w:ind w:left="709" w:hanging="709"/>
        <w:jc w:val="both"/>
      </w:pPr>
      <w:r w:rsidRPr="00387B75">
        <w:rPr>
          <w:bCs/>
        </w:rPr>
        <w:t>1.35</w:t>
      </w:r>
      <w:r>
        <w:rPr>
          <w:b/>
        </w:rPr>
        <w:tab/>
      </w:r>
      <w:r w:rsidR="000C12EF">
        <w:rPr>
          <w:b/>
        </w:rPr>
        <w:t>C</w:t>
      </w:r>
      <w:r w:rsidR="000C12EF" w:rsidRPr="00846BD6">
        <w:rPr>
          <w:b/>
        </w:rPr>
        <w:t xml:space="preserve">ommissioning activity </w:t>
      </w:r>
      <w:r w:rsidR="000C12EF">
        <w:t>is to support the review of elements of care aiming to increase quality and keep pace with the external market</w:t>
      </w:r>
      <w:r w:rsidR="007E0F0C">
        <w:t>.</w:t>
      </w:r>
    </w:p>
    <w:p w14:paraId="1732221A" w14:textId="77777777" w:rsidR="000C12EF" w:rsidRDefault="000C12EF" w:rsidP="000C12EF">
      <w:pPr>
        <w:ind w:left="709"/>
        <w:jc w:val="both"/>
      </w:pPr>
    </w:p>
    <w:p w14:paraId="7952F265" w14:textId="3E66F5CF" w:rsidR="000C12EF" w:rsidRDefault="002507B5" w:rsidP="00C4111B">
      <w:pPr>
        <w:ind w:left="709" w:hanging="709"/>
        <w:jc w:val="both"/>
        <w:rPr>
          <w:bCs/>
        </w:rPr>
      </w:pPr>
      <w:r w:rsidRPr="00387B75">
        <w:rPr>
          <w:bCs/>
        </w:rPr>
        <w:t>1.36</w:t>
      </w:r>
      <w:r>
        <w:rPr>
          <w:b/>
        </w:rPr>
        <w:tab/>
      </w:r>
      <w:r w:rsidR="000C12EF" w:rsidRPr="00846BD6">
        <w:rPr>
          <w:b/>
        </w:rPr>
        <w:t>C</w:t>
      </w:r>
      <w:r w:rsidR="000C12EF">
        <w:rPr>
          <w:b/>
        </w:rPr>
        <w:t xml:space="preserve">are provider inflation </w:t>
      </w:r>
      <w:r w:rsidR="000C12EF">
        <w:rPr>
          <w:bCs/>
        </w:rPr>
        <w:t xml:space="preserve">is assumed at 1.5% of the Adults budget.  The National Living Wage will increase in April 2021 by 2.2% from £8.72 to £8.91.  As a </w:t>
      </w:r>
      <w:r w:rsidR="00AE040F">
        <w:rPr>
          <w:bCs/>
        </w:rPr>
        <w:t>result,</w:t>
      </w:r>
      <w:r w:rsidR="000C12EF">
        <w:rPr>
          <w:bCs/>
        </w:rPr>
        <w:t xml:space="preserve"> containing increases in the cost of care will need to be targeted to ensure that increases are agreed within the available financial envelope.</w:t>
      </w:r>
    </w:p>
    <w:p w14:paraId="7E29FA4F" w14:textId="77777777" w:rsidR="000C12EF" w:rsidRDefault="000C12EF" w:rsidP="000C12EF">
      <w:pPr>
        <w:ind w:left="709"/>
        <w:jc w:val="both"/>
        <w:rPr>
          <w:bCs/>
        </w:rPr>
      </w:pPr>
    </w:p>
    <w:p w14:paraId="18BB0F3D" w14:textId="52A35B78" w:rsidR="000C12EF" w:rsidRPr="008C34FC" w:rsidRDefault="002507B5" w:rsidP="00C4111B">
      <w:pPr>
        <w:ind w:left="709" w:hanging="709"/>
        <w:jc w:val="both"/>
        <w:rPr>
          <w:bCs/>
        </w:rPr>
      </w:pPr>
      <w:r w:rsidRPr="00387B75">
        <w:rPr>
          <w:bCs/>
        </w:rPr>
        <w:t>1.37</w:t>
      </w:r>
      <w:r>
        <w:rPr>
          <w:b/>
        </w:rPr>
        <w:tab/>
      </w:r>
      <w:r w:rsidR="000C12EF" w:rsidRPr="00551A65">
        <w:rPr>
          <w:b/>
        </w:rPr>
        <w:t xml:space="preserve">Mitigations </w:t>
      </w:r>
      <w:r w:rsidR="00AE040F" w:rsidRPr="00551A65">
        <w:rPr>
          <w:b/>
        </w:rPr>
        <w:t>did not achieve</w:t>
      </w:r>
      <w:r w:rsidR="000C12EF">
        <w:rPr>
          <w:bCs/>
        </w:rPr>
        <w:t xml:space="preserve"> the 2020</w:t>
      </w:r>
      <w:r w:rsidR="00AE040F">
        <w:rPr>
          <w:bCs/>
        </w:rPr>
        <w:t>/</w:t>
      </w:r>
      <w:r w:rsidR="000C12EF">
        <w:rPr>
          <w:bCs/>
        </w:rPr>
        <w:t xml:space="preserve">21 Adults budget assumed mitigations of £1.584m to achieve a balanced position within the approved growth allocation.  At the time of setting the budget £0.9m of mitigations had been identified.  The impact of </w:t>
      </w:r>
      <w:r w:rsidR="00AE040F">
        <w:rPr>
          <w:bCs/>
        </w:rPr>
        <w:t>C</w:t>
      </w:r>
      <w:r w:rsidR="000C12EF">
        <w:rPr>
          <w:bCs/>
        </w:rPr>
        <w:t>ovid</w:t>
      </w:r>
      <w:r w:rsidR="00AE040F">
        <w:rPr>
          <w:bCs/>
        </w:rPr>
        <w:t>-19</w:t>
      </w:r>
      <w:r w:rsidR="000C12EF">
        <w:rPr>
          <w:bCs/>
        </w:rPr>
        <w:t xml:space="preserve"> has reduced the achievement of the savings identified (a lower level of </w:t>
      </w:r>
      <w:r w:rsidR="007E0F0C">
        <w:rPr>
          <w:bCs/>
        </w:rPr>
        <w:t>learning disability</w:t>
      </w:r>
      <w:r w:rsidR="000C12EF">
        <w:rPr>
          <w:bCs/>
        </w:rPr>
        <w:t xml:space="preserve"> commissioning savings and the delayed implementation of the changes in the Adults charging policy) to £550k and it has not been possible at this stage to identify further reductions to mitigate the original unidentified savings.</w:t>
      </w:r>
    </w:p>
    <w:p w14:paraId="5B4467C8" w14:textId="77777777" w:rsidR="000C12EF" w:rsidRDefault="000C12EF" w:rsidP="000C12EF">
      <w:pPr>
        <w:ind w:left="465"/>
        <w:jc w:val="both"/>
      </w:pPr>
    </w:p>
    <w:p w14:paraId="6A4E4E94" w14:textId="7DCD150D" w:rsidR="000C12EF" w:rsidRDefault="000C12EF" w:rsidP="000C12EF">
      <w:pPr>
        <w:ind w:left="709" w:hanging="709"/>
        <w:jc w:val="both"/>
      </w:pPr>
      <w:r w:rsidRPr="00387B75">
        <w:t>1.38</w:t>
      </w:r>
      <w:r w:rsidRPr="002507B5">
        <w:rPr>
          <w:b/>
          <w:bCs/>
        </w:rPr>
        <w:tab/>
      </w:r>
      <w:r>
        <w:t xml:space="preserve">The estimated growth projections, and the assumptions upon which they were based, </w:t>
      </w:r>
      <w:r w:rsidR="005C7490">
        <w:t xml:space="preserve">are dynamic and </w:t>
      </w:r>
      <w:r>
        <w:t>continue to be worked upon and refined, especially in light of the service approaching one of its most challenging times of the year, winter pressures coupled with the second</w:t>
      </w:r>
      <w:r w:rsidR="005C7490">
        <w:t xml:space="preserve"> </w:t>
      </w:r>
      <w:r>
        <w:t xml:space="preserve">wave of </w:t>
      </w:r>
      <w:r w:rsidR="005C7490">
        <w:t>Covid-19.</w:t>
      </w:r>
    </w:p>
    <w:p w14:paraId="59296552" w14:textId="77777777" w:rsidR="000C12EF" w:rsidRDefault="000C12EF" w:rsidP="000C12EF">
      <w:pPr>
        <w:ind w:left="709" w:hanging="709"/>
        <w:jc w:val="both"/>
      </w:pPr>
    </w:p>
    <w:p w14:paraId="73C7897A" w14:textId="06286611" w:rsidR="00172301" w:rsidRDefault="002507B5" w:rsidP="00172301">
      <w:pPr>
        <w:jc w:val="both"/>
      </w:pPr>
      <w:r w:rsidRPr="00387B75">
        <w:t>1.39</w:t>
      </w:r>
      <w:r w:rsidRPr="00387B75">
        <w:tab/>
      </w:r>
      <w:r w:rsidR="000C12EF">
        <w:t>The underlying budget, assumes the following for 2021</w:t>
      </w:r>
      <w:r w:rsidR="00AE040F">
        <w:t>/</w:t>
      </w:r>
      <w:r w:rsidR="000C12EF">
        <w:t>22:</w:t>
      </w:r>
    </w:p>
    <w:p w14:paraId="522EF1C8" w14:textId="77777777" w:rsidR="00172301" w:rsidRDefault="00172301" w:rsidP="00C4111B">
      <w:pPr>
        <w:jc w:val="both"/>
      </w:pPr>
    </w:p>
    <w:p w14:paraId="23926C84" w14:textId="6647D5A4" w:rsidR="000C12EF" w:rsidRDefault="00AE040F" w:rsidP="00387B75">
      <w:pPr>
        <w:tabs>
          <w:tab w:val="left" w:pos="709"/>
        </w:tabs>
        <w:ind w:left="1440" w:hanging="1440"/>
        <w:jc w:val="both"/>
      </w:pPr>
      <w:r>
        <w:rPr>
          <w:rFonts w:cs="Arial"/>
        </w:rPr>
        <w:tab/>
      </w:r>
      <w:r w:rsidR="00172301">
        <w:rPr>
          <w:rFonts w:cs="Arial"/>
        </w:rPr>
        <w:t>●</w:t>
      </w:r>
      <w:r w:rsidR="00172301">
        <w:tab/>
      </w:r>
      <w:r w:rsidR="000C12EF">
        <w:t>29,172 weeks of bedded care (residential and nursing), the equivalent of 561 citizens for a full year, with an average gross cost of £980 per week</w:t>
      </w:r>
    </w:p>
    <w:p w14:paraId="0A46C9F4" w14:textId="77777777" w:rsidR="00172301" w:rsidRDefault="00172301" w:rsidP="00C4111B">
      <w:pPr>
        <w:tabs>
          <w:tab w:val="left" w:pos="709"/>
        </w:tabs>
        <w:ind w:left="709" w:hanging="709"/>
        <w:jc w:val="both"/>
      </w:pPr>
    </w:p>
    <w:p w14:paraId="4AEAF160" w14:textId="6CDBE498" w:rsidR="00172301" w:rsidRDefault="00AE040F" w:rsidP="00387B75">
      <w:pPr>
        <w:tabs>
          <w:tab w:val="left" w:pos="709"/>
        </w:tabs>
        <w:ind w:left="1440" w:hanging="1440"/>
        <w:jc w:val="both"/>
      </w:pPr>
      <w:r>
        <w:rPr>
          <w:rFonts w:cs="Arial"/>
          <w:color w:val="000000" w:themeColor="text1"/>
        </w:rPr>
        <w:lastRenderedPageBreak/>
        <w:tab/>
      </w:r>
      <w:r w:rsidR="00172301">
        <w:rPr>
          <w:rFonts w:cs="Arial"/>
          <w:color w:val="000000" w:themeColor="text1"/>
        </w:rPr>
        <w:t>●</w:t>
      </w:r>
      <w:r w:rsidR="00172301">
        <w:rPr>
          <w:color w:val="000000" w:themeColor="text1"/>
        </w:rPr>
        <w:tab/>
      </w:r>
      <w:r w:rsidR="000C12EF">
        <w:t>7,072 weeks of care in supported accommodation, the equivalent of 136 citizens for a full year, with an average gross cost of £1,097 per week</w:t>
      </w:r>
    </w:p>
    <w:p w14:paraId="64E45CDD" w14:textId="56E04C14" w:rsidR="000C12EF" w:rsidRDefault="00AE040F" w:rsidP="00387B75">
      <w:pPr>
        <w:tabs>
          <w:tab w:val="left" w:pos="709"/>
        </w:tabs>
        <w:ind w:left="1440" w:hanging="1440"/>
        <w:jc w:val="both"/>
      </w:pPr>
      <w:r>
        <w:rPr>
          <w:rFonts w:cs="Arial"/>
        </w:rPr>
        <w:tab/>
      </w:r>
      <w:r w:rsidR="00172301">
        <w:rPr>
          <w:rFonts w:cs="Arial"/>
        </w:rPr>
        <w:t>●</w:t>
      </w:r>
      <w:r w:rsidR="00172301">
        <w:tab/>
      </w:r>
      <w:r w:rsidR="000C12EF">
        <w:t xml:space="preserve">100,152 weeks of care for community services (domiciliary care, cash </w:t>
      </w:r>
      <w:r w:rsidR="00172301">
        <w:t xml:space="preserve">       </w:t>
      </w:r>
      <w:r w:rsidR="000C12EF">
        <w:t xml:space="preserve">personal budgets and external day care), the equivalent of 1,926 citizens for a full year, with an average gross cost of £261 per week </w:t>
      </w:r>
    </w:p>
    <w:p w14:paraId="27CB6C4B" w14:textId="77777777" w:rsidR="000C12EF" w:rsidRDefault="000C12EF" w:rsidP="000C12EF">
      <w:pPr>
        <w:jc w:val="both"/>
      </w:pPr>
    </w:p>
    <w:p w14:paraId="054CE016" w14:textId="373B19B1" w:rsidR="000C12EF" w:rsidRDefault="00172301" w:rsidP="00C4111B">
      <w:pPr>
        <w:ind w:left="709" w:hanging="709"/>
        <w:jc w:val="both"/>
      </w:pPr>
      <w:r>
        <w:t>1.40</w:t>
      </w:r>
      <w:r>
        <w:tab/>
      </w:r>
      <w:r w:rsidR="000C12EF">
        <w:t xml:space="preserve">Without a national solution for the longer term sustainable financing of Adult Social Care, and given the challenging financial picture of the wider Council position, the directorate will need to continue to work to reduce the costs of service provision to </w:t>
      </w:r>
      <w:r w:rsidR="005C7490">
        <w:t>mitigate</w:t>
      </w:r>
      <w:r w:rsidR="000C12EF">
        <w:t xml:space="preserve"> future growth</w:t>
      </w:r>
      <w:r w:rsidR="005C7490">
        <w:t xml:space="preserve"> </w:t>
      </w:r>
      <w:r w:rsidR="00691FF9">
        <w:t>requirements</w:t>
      </w:r>
      <w:r w:rsidR="000C12EF">
        <w:t xml:space="preserve">, </w:t>
      </w:r>
      <w:r w:rsidR="00691FF9">
        <w:t xml:space="preserve">including </w:t>
      </w:r>
      <w:r w:rsidR="000C12EF">
        <w:t xml:space="preserve"> in 202</w:t>
      </w:r>
      <w:r w:rsidR="00691FF9">
        <w:t>3/</w:t>
      </w:r>
      <w:r w:rsidR="000C12EF">
        <w:t>2</w:t>
      </w:r>
      <w:r w:rsidR="00691FF9">
        <w:t>4</w:t>
      </w:r>
      <w:r w:rsidR="000C12EF">
        <w:t xml:space="preserve"> where there is no </w:t>
      </w:r>
      <w:r w:rsidR="00691FF9">
        <w:t xml:space="preserve">specific </w:t>
      </w:r>
      <w:r w:rsidR="000C12EF">
        <w:t>growth included in the MTFS</w:t>
      </w:r>
      <w:r w:rsidR="00691FF9">
        <w:t xml:space="preserve"> and Council wide growth to fund inflationary and growth pressures is restricted to £4.750m. </w:t>
      </w:r>
      <w:r w:rsidR="00830ACF">
        <w:t xml:space="preserve"> </w:t>
      </w:r>
      <w:bookmarkStart w:id="5" w:name="_Hlk58473575"/>
      <w:r w:rsidR="00830ACF">
        <w:t xml:space="preserve">Adults forecast a growth requirement of £6.239m in 2021/22. </w:t>
      </w:r>
      <w:r w:rsidR="00715CAD">
        <w:t xml:space="preserve">After accounting for what is already in the MTFS, </w:t>
      </w:r>
      <w:r w:rsidR="00437BF4">
        <w:t xml:space="preserve">to meet this growth requirement an </w:t>
      </w:r>
      <w:r w:rsidR="007E0F0C">
        <w:t>additional £</w:t>
      </w:r>
      <w:r w:rsidR="00437BF4">
        <w:t>3.243m is provided in the budget.</w:t>
      </w:r>
      <w:r w:rsidR="00B10DA1">
        <w:rPr>
          <w:b/>
          <w:bCs/>
          <w:color w:val="FF0000"/>
        </w:rPr>
        <w:t xml:space="preserve">  </w:t>
      </w:r>
      <w:r w:rsidR="00B10DA1">
        <w:t xml:space="preserve">In terms of funding </w:t>
      </w:r>
      <w:r w:rsidR="00437BF4">
        <w:t>the</w:t>
      </w:r>
      <w:r w:rsidR="00B10DA1">
        <w:t xml:space="preserve"> growth requirement, the Council has received an estimated £1.044m in additional social care grant and can raise an estimated £3.782m through the 3% </w:t>
      </w:r>
      <w:r w:rsidR="00437BF4">
        <w:t>precept</w:t>
      </w:r>
      <w:r w:rsidR="00B10DA1">
        <w:t xml:space="preserve">.  This leaves a funding pressure of £1.467m which is a strain on the MTFS. This strain has been provided for within the draft 2021/22 </w:t>
      </w:r>
      <w:r w:rsidR="007E0F0C">
        <w:t>budget,</w:t>
      </w:r>
      <w:r w:rsidR="00B10DA1">
        <w:t xml:space="preserve"> but </w:t>
      </w:r>
      <w:r w:rsidR="002047F7">
        <w:t xml:space="preserve">it </w:t>
      </w:r>
      <w:r w:rsidR="00B10DA1">
        <w:t xml:space="preserve">will be held </w:t>
      </w:r>
      <w:r w:rsidR="002929B2">
        <w:t>corporately,</w:t>
      </w:r>
      <w:r w:rsidR="00B10DA1">
        <w:t xml:space="preserve"> and allocation will be reviewed alongside the services ability to </w:t>
      </w:r>
      <w:r w:rsidR="002047F7">
        <w:t>review areas to</w:t>
      </w:r>
      <w:r w:rsidR="00B10DA1">
        <w:t xml:space="preserve"> mitigat</w:t>
      </w:r>
      <w:r w:rsidR="002047F7">
        <w:t>e pressures and the key areas for review are detailed below:</w:t>
      </w:r>
      <w:r w:rsidR="005601A3">
        <w:t xml:space="preserve"> </w:t>
      </w:r>
    </w:p>
    <w:bookmarkEnd w:id="5"/>
    <w:p w14:paraId="3C6A1C81" w14:textId="77777777" w:rsidR="00172301" w:rsidRDefault="00172301" w:rsidP="00172301">
      <w:pPr>
        <w:ind w:left="556"/>
        <w:jc w:val="both"/>
      </w:pPr>
    </w:p>
    <w:p w14:paraId="55055F34" w14:textId="77777777" w:rsidR="00413F89" w:rsidRDefault="000C12EF" w:rsidP="00413F89">
      <w:pPr>
        <w:ind w:left="720" w:hanging="11"/>
      </w:pPr>
      <w:r w:rsidRPr="002507B5">
        <w:rPr>
          <w:rFonts w:cs="Arial"/>
        </w:rPr>
        <w:t>●</w:t>
      </w:r>
      <w:r>
        <w:t xml:space="preserve"> </w:t>
      </w:r>
      <w:r w:rsidR="00172301">
        <w:tab/>
      </w:r>
      <w:r>
        <w:t xml:space="preserve">Continue the work with </w:t>
      </w:r>
      <w:r w:rsidR="007E0F0C">
        <w:t>l</w:t>
      </w:r>
      <w:r>
        <w:t xml:space="preserve">earning disabilities working with individuals </w:t>
      </w:r>
      <w:r w:rsidR="00413F89">
        <w:t xml:space="preserve"> </w:t>
      </w:r>
    </w:p>
    <w:p w14:paraId="0C0A1960" w14:textId="77777777" w:rsidR="00413F89" w:rsidRDefault="00413F89" w:rsidP="00413F89">
      <w:pPr>
        <w:ind w:left="720" w:hanging="11"/>
      </w:pPr>
      <w:r>
        <w:t xml:space="preserve">           </w:t>
      </w:r>
      <w:r w:rsidR="000C12EF">
        <w:t xml:space="preserve">to promote independence and reduce the costs of packages (Home </w:t>
      </w:r>
    </w:p>
    <w:p w14:paraId="713D5653" w14:textId="49CF608A" w:rsidR="000C12EF" w:rsidRDefault="00413F89" w:rsidP="00413F89">
      <w:pPr>
        <w:ind w:left="720" w:hanging="11"/>
      </w:pPr>
      <w:r>
        <w:t xml:space="preserve">           </w:t>
      </w:r>
      <w:r w:rsidR="000C12EF">
        <w:t>is Harrow)</w:t>
      </w:r>
    </w:p>
    <w:p w14:paraId="6319FA2B" w14:textId="77777777" w:rsidR="00172301" w:rsidRDefault="00172301" w:rsidP="00C4111B">
      <w:pPr>
        <w:ind w:left="720" w:hanging="720"/>
      </w:pPr>
    </w:p>
    <w:p w14:paraId="02A80666" w14:textId="77777777" w:rsidR="002929B2" w:rsidRDefault="00172301" w:rsidP="00342681">
      <w:pPr>
        <w:ind w:left="720" w:hanging="11"/>
        <w:jc w:val="both"/>
      </w:pPr>
      <w:r>
        <w:rPr>
          <w:rFonts w:cs="Arial"/>
        </w:rPr>
        <w:t>●</w:t>
      </w:r>
      <w:r>
        <w:rPr>
          <w:rFonts w:cs="Arial"/>
        </w:rPr>
        <w:tab/>
      </w:r>
      <w:r w:rsidR="000C12EF">
        <w:t xml:space="preserve">Continue to roll out the </w:t>
      </w:r>
      <w:r w:rsidR="007E0F0C">
        <w:t>strengths-based</w:t>
      </w:r>
      <w:r w:rsidR="000C12EF">
        <w:t xml:space="preserve"> working across adults (3 </w:t>
      </w:r>
    </w:p>
    <w:p w14:paraId="4F3F8AEA" w14:textId="77777777" w:rsidR="002929B2" w:rsidRDefault="002929B2" w:rsidP="00342681">
      <w:pPr>
        <w:ind w:left="720" w:hanging="11"/>
        <w:jc w:val="both"/>
      </w:pPr>
      <w:r>
        <w:t xml:space="preserve">           </w:t>
      </w:r>
      <w:r w:rsidR="000C12EF">
        <w:t xml:space="preserve">conversations) </w:t>
      </w:r>
      <w:r w:rsidR="007E0F0C" w:rsidRPr="00387B75">
        <w:t>(this</w:t>
      </w:r>
      <w:r w:rsidR="000C12EF" w:rsidRPr="00387B75">
        <w:t xml:space="preserve"> is challenging in a </w:t>
      </w:r>
      <w:proofErr w:type="spellStart"/>
      <w:r>
        <w:t>C</w:t>
      </w:r>
      <w:r w:rsidR="000C12EF" w:rsidRPr="00387B75">
        <w:t>ovid</w:t>
      </w:r>
      <w:proofErr w:type="spellEnd"/>
      <w:r w:rsidR="000C12EF" w:rsidRPr="00387B75">
        <w:t xml:space="preserve"> environment given the </w:t>
      </w:r>
    </w:p>
    <w:p w14:paraId="5925A00B" w14:textId="35147980" w:rsidR="000C12EF" w:rsidRDefault="002929B2" w:rsidP="00342681">
      <w:pPr>
        <w:ind w:left="720" w:hanging="11"/>
        <w:jc w:val="both"/>
      </w:pPr>
      <w:r>
        <w:t xml:space="preserve">           </w:t>
      </w:r>
      <w:r w:rsidR="000C12EF" w:rsidRPr="00387B75">
        <w:t>inability of social workers to make home / face to face contact visits)</w:t>
      </w:r>
    </w:p>
    <w:p w14:paraId="7C69A755" w14:textId="77777777" w:rsidR="007E0F0C" w:rsidRDefault="007E0F0C" w:rsidP="00172301">
      <w:pPr>
        <w:ind w:left="720" w:hanging="720"/>
        <w:jc w:val="both"/>
        <w:rPr>
          <w:b/>
          <w:bCs/>
          <w:color w:val="FF0000"/>
        </w:rPr>
      </w:pPr>
    </w:p>
    <w:p w14:paraId="47BC6B22" w14:textId="77777777" w:rsidR="002929B2" w:rsidRDefault="000C12EF" w:rsidP="002929B2">
      <w:pPr>
        <w:ind w:left="720" w:hanging="11"/>
        <w:jc w:val="both"/>
      </w:pPr>
      <w:r w:rsidRPr="00172301">
        <w:rPr>
          <w:rFonts w:cs="Arial"/>
        </w:rPr>
        <w:t>●</w:t>
      </w:r>
      <w:r>
        <w:t xml:space="preserve"> </w:t>
      </w:r>
      <w:r w:rsidR="00172301">
        <w:tab/>
      </w:r>
      <w:r>
        <w:t xml:space="preserve">Market shaping to ensure the most efficient use of available resources, </w:t>
      </w:r>
    </w:p>
    <w:p w14:paraId="21A50CC2" w14:textId="432B3454" w:rsidR="00172301" w:rsidRDefault="002929B2" w:rsidP="002929B2">
      <w:pPr>
        <w:ind w:left="720" w:hanging="11"/>
        <w:jc w:val="both"/>
      </w:pPr>
      <w:r>
        <w:rPr>
          <w:rFonts w:cs="Arial"/>
        </w:rPr>
        <w:t xml:space="preserve">           </w:t>
      </w:r>
      <w:r w:rsidR="000C12EF">
        <w:t>and potentially targeting a cohort of high cost packages</w:t>
      </w:r>
    </w:p>
    <w:p w14:paraId="1379A36F" w14:textId="3A67228B" w:rsidR="000C12EF" w:rsidRDefault="000C12EF" w:rsidP="00C4111B">
      <w:pPr>
        <w:ind w:left="720" w:hanging="720"/>
        <w:jc w:val="both"/>
      </w:pPr>
      <w:r>
        <w:t xml:space="preserve"> </w:t>
      </w:r>
    </w:p>
    <w:p w14:paraId="2867974F" w14:textId="77777777" w:rsidR="002929B2" w:rsidRDefault="000C12EF" w:rsidP="002929B2">
      <w:pPr>
        <w:ind w:left="720" w:hanging="11"/>
        <w:jc w:val="both"/>
      </w:pPr>
      <w:r w:rsidRPr="00172301">
        <w:rPr>
          <w:rFonts w:cs="Arial"/>
        </w:rPr>
        <w:t>●</w:t>
      </w:r>
      <w:r w:rsidR="00172301">
        <w:rPr>
          <w:rFonts w:cs="Arial"/>
        </w:rPr>
        <w:tab/>
      </w:r>
      <w:r>
        <w:t xml:space="preserve">Subject to the evaluation of the Assisted Technology (AT) pilot, </w:t>
      </w:r>
    </w:p>
    <w:p w14:paraId="3C7FA035" w14:textId="2398A5C0" w:rsidR="000C12EF" w:rsidRDefault="002929B2" w:rsidP="002929B2">
      <w:pPr>
        <w:ind w:left="720" w:hanging="11"/>
        <w:jc w:val="both"/>
      </w:pPr>
      <w:r>
        <w:t xml:space="preserve">           </w:t>
      </w:r>
      <w:r w:rsidR="000C12EF">
        <w:t>implementation of the AT equipment to reduce care packages</w:t>
      </w:r>
    </w:p>
    <w:p w14:paraId="0C2FD0F8" w14:textId="77777777" w:rsidR="007E0F0C" w:rsidRDefault="007E0F0C" w:rsidP="00172301">
      <w:pPr>
        <w:ind w:left="720" w:hanging="720"/>
        <w:jc w:val="both"/>
      </w:pPr>
    </w:p>
    <w:p w14:paraId="662AC6AA" w14:textId="77777777" w:rsidR="002929B2" w:rsidRDefault="00172301" w:rsidP="002929B2">
      <w:pPr>
        <w:ind w:left="720" w:hanging="11"/>
        <w:jc w:val="both"/>
      </w:pPr>
      <w:r>
        <w:rPr>
          <w:rFonts w:cs="Arial"/>
        </w:rPr>
        <w:t>●</w:t>
      </w:r>
      <w:r>
        <w:rPr>
          <w:rFonts w:cs="Arial"/>
        </w:rPr>
        <w:tab/>
      </w:r>
      <w:r w:rsidR="000C12EF">
        <w:t xml:space="preserve">Focus on the hospital discharge to avoid an over reliance on </w:t>
      </w:r>
    </w:p>
    <w:p w14:paraId="0731E4A7" w14:textId="34C838EE" w:rsidR="000C12EF" w:rsidRDefault="002929B2" w:rsidP="002929B2">
      <w:pPr>
        <w:ind w:left="720" w:hanging="11"/>
        <w:jc w:val="both"/>
      </w:pPr>
      <w:r>
        <w:t xml:space="preserve">           </w:t>
      </w:r>
      <w:r w:rsidR="000C12EF">
        <w:t xml:space="preserve">admission to care homes </w:t>
      </w:r>
    </w:p>
    <w:p w14:paraId="0A23C7B5" w14:textId="6756B192" w:rsidR="00691FF9" w:rsidRDefault="00691FF9" w:rsidP="000C12EF">
      <w:r>
        <w:t xml:space="preserve"> </w:t>
      </w:r>
    </w:p>
    <w:p w14:paraId="29D7481F" w14:textId="77777777" w:rsidR="000C12EF" w:rsidRDefault="000C12EF" w:rsidP="005228CB">
      <w:pPr>
        <w:ind w:left="465"/>
        <w:jc w:val="both"/>
        <w:rPr>
          <w:b/>
        </w:rPr>
      </w:pPr>
    </w:p>
    <w:p w14:paraId="3F2DC045" w14:textId="482EFA59" w:rsidR="00792213" w:rsidRDefault="00172301" w:rsidP="00C4111B">
      <w:pPr>
        <w:ind w:left="720" w:hanging="720"/>
        <w:jc w:val="both"/>
        <w:rPr>
          <w:rFonts w:cs="Arial"/>
          <w:color w:val="000000"/>
          <w:szCs w:val="24"/>
          <w:lang w:eastAsia="en-GB"/>
        </w:rPr>
      </w:pPr>
      <w:r w:rsidRPr="00387B75">
        <w:rPr>
          <w:rFonts w:cs="Arial"/>
          <w:color w:val="000000"/>
          <w:szCs w:val="24"/>
          <w:lang w:eastAsia="en-GB"/>
        </w:rPr>
        <w:t>1.</w:t>
      </w:r>
      <w:r w:rsidR="009657E9" w:rsidRPr="00387B75">
        <w:rPr>
          <w:rFonts w:cs="Arial"/>
          <w:color w:val="000000"/>
          <w:szCs w:val="24"/>
          <w:lang w:eastAsia="en-GB"/>
        </w:rPr>
        <w:t>41</w:t>
      </w:r>
      <w:r w:rsidR="009657E9">
        <w:rPr>
          <w:rFonts w:cs="Arial"/>
          <w:b/>
          <w:bCs/>
          <w:color w:val="000000"/>
          <w:szCs w:val="24"/>
          <w:lang w:eastAsia="en-GB"/>
        </w:rPr>
        <w:tab/>
      </w:r>
      <w:r w:rsidR="002047F7">
        <w:rPr>
          <w:rFonts w:cs="Arial"/>
          <w:b/>
          <w:bCs/>
          <w:color w:val="000000"/>
          <w:szCs w:val="24"/>
          <w:lang w:eastAsia="en-GB"/>
        </w:rPr>
        <w:t>A</w:t>
      </w:r>
      <w:r w:rsidR="00792213" w:rsidRPr="00E129A7">
        <w:rPr>
          <w:rFonts w:cs="Arial"/>
          <w:b/>
          <w:bCs/>
          <w:color w:val="000000"/>
          <w:szCs w:val="24"/>
          <w:lang w:eastAsia="en-GB"/>
        </w:rPr>
        <w:t xml:space="preserve">dults growth - transfer of </w:t>
      </w:r>
      <w:r w:rsidR="00792213">
        <w:rPr>
          <w:rFonts w:cs="Arial"/>
          <w:b/>
          <w:bCs/>
          <w:color w:val="000000"/>
          <w:szCs w:val="24"/>
          <w:lang w:eastAsia="en-GB"/>
        </w:rPr>
        <w:t>c</w:t>
      </w:r>
      <w:r w:rsidR="00792213" w:rsidRPr="00E129A7">
        <w:rPr>
          <w:rFonts w:cs="Arial"/>
          <w:b/>
          <w:bCs/>
          <w:color w:val="000000"/>
          <w:szCs w:val="24"/>
          <w:lang w:eastAsia="en-GB"/>
        </w:rPr>
        <w:t>apital Adaptations and careline equipment budgets to Revenue</w:t>
      </w:r>
      <w:r w:rsidR="00792213" w:rsidRPr="00337FAF">
        <w:rPr>
          <w:rFonts w:cs="Arial"/>
          <w:color w:val="000000"/>
          <w:szCs w:val="24"/>
          <w:lang w:eastAsia="en-GB"/>
        </w:rPr>
        <w:t>.  There has been a capital budget of £230k allocated annually for equipment needed to adapt homes for adults requiring help to remain at home and a separate allocation of £235k to fund careline equipment. This was previously funded as part of the allocation of grant funding for Disabled Facility Grants</w:t>
      </w:r>
      <w:r w:rsidR="00792213">
        <w:rPr>
          <w:rFonts w:cs="Arial"/>
          <w:color w:val="000000"/>
          <w:szCs w:val="24"/>
          <w:lang w:eastAsia="en-GB"/>
        </w:rPr>
        <w:t xml:space="preserve"> (DFG)</w:t>
      </w:r>
      <w:r w:rsidR="00792213" w:rsidRPr="00337FAF">
        <w:rPr>
          <w:rFonts w:cs="Arial"/>
          <w:color w:val="000000"/>
          <w:szCs w:val="24"/>
          <w:lang w:eastAsia="en-GB"/>
        </w:rPr>
        <w:t xml:space="preserve">.  As the requirement for DFG funded adaptations has increased, it has been decided to allocate the full grant to those more substantial adaptations made in homes and move the smaller equipment budgets to revenue.  There is a one-off impact of growth this year or £465k in moving these budgets to revenue, but there will be a </w:t>
      </w:r>
      <w:r w:rsidR="00792213" w:rsidRPr="00337FAF">
        <w:rPr>
          <w:rFonts w:cs="Arial"/>
          <w:color w:val="000000"/>
          <w:szCs w:val="24"/>
          <w:lang w:eastAsia="en-GB"/>
        </w:rPr>
        <w:lastRenderedPageBreak/>
        <w:t>longer-term benefit of no requir</w:t>
      </w:r>
      <w:r w:rsidR="00D97B7F">
        <w:rPr>
          <w:rFonts w:cs="Arial"/>
          <w:color w:val="000000"/>
          <w:szCs w:val="24"/>
          <w:lang w:eastAsia="en-GB"/>
        </w:rPr>
        <w:t>ement</w:t>
      </w:r>
      <w:r w:rsidR="00792213" w:rsidRPr="00337FAF">
        <w:rPr>
          <w:rFonts w:cs="Arial"/>
          <w:color w:val="000000"/>
          <w:szCs w:val="24"/>
          <w:lang w:eastAsia="en-GB"/>
        </w:rPr>
        <w:t xml:space="preserve"> to borrow in order to fund these smaller </w:t>
      </w:r>
      <w:r w:rsidR="009B4998" w:rsidRPr="00337FAF">
        <w:rPr>
          <w:rFonts w:cs="Arial"/>
          <w:color w:val="000000"/>
          <w:szCs w:val="24"/>
          <w:lang w:eastAsia="en-GB"/>
        </w:rPr>
        <w:t>equipment-based</w:t>
      </w:r>
      <w:r w:rsidR="00792213" w:rsidRPr="00337FAF">
        <w:rPr>
          <w:rFonts w:cs="Arial"/>
          <w:color w:val="000000"/>
          <w:szCs w:val="24"/>
          <w:lang w:eastAsia="en-GB"/>
        </w:rPr>
        <w:t xml:space="preserve"> adaptations.</w:t>
      </w:r>
    </w:p>
    <w:p w14:paraId="5935F04E" w14:textId="1F8CC21F" w:rsidR="00792213" w:rsidRDefault="00792213" w:rsidP="00792213">
      <w:pPr>
        <w:rPr>
          <w:rFonts w:cs="Arial"/>
          <w:color w:val="000000"/>
          <w:szCs w:val="24"/>
          <w:lang w:eastAsia="en-GB"/>
        </w:rPr>
      </w:pPr>
    </w:p>
    <w:p w14:paraId="75FFE744" w14:textId="77777777" w:rsidR="009657E9" w:rsidRDefault="009657E9" w:rsidP="00792213">
      <w:pPr>
        <w:rPr>
          <w:rFonts w:cs="Arial"/>
          <w:color w:val="000000"/>
          <w:szCs w:val="24"/>
          <w:lang w:eastAsia="en-GB"/>
        </w:rPr>
      </w:pPr>
    </w:p>
    <w:p w14:paraId="0550C6FE" w14:textId="01150C7D" w:rsidR="00792213" w:rsidRPr="008C34FC" w:rsidRDefault="009657E9" w:rsidP="00792213">
      <w:pPr>
        <w:rPr>
          <w:rFonts w:ascii="Calibri" w:hAnsi="Calibri"/>
          <w:b/>
          <w:bCs/>
          <w:sz w:val="22"/>
        </w:rPr>
      </w:pPr>
      <w:r w:rsidRPr="00387B75">
        <w:t>1.42</w:t>
      </w:r>
      <w:r>
        <w:rPr>
          <w:b/>
          <w:bCs/>
        </w:rPr>
        <w:tab/>
      </w:r>
      <w:r w:rsidR="00792213" w:rsidRPr="008C34FC">
        <w:rPr>
          <w:b/>
          <w:bCs/>
        </w:rPr>
        <w:t>Children’s Placements &amp; Accommodation</w:t>
      </w:r>
    </w:p>
    <w:p w14:paraId="06EEABE9" w14:textId="05989532" w:rsidR="00792213" w:rsidRDefault="00792213" w:rsidP="009657E9">
      <w:pPr>
        <w:ind w:left="720"/>
        <w:jc w:val="both"/>
      </w:pPr>
      <w:r>
        <w:t>There are significant pressures on Children’s Placements &amp; Accommodation in 2020/21 which are estimated to continue into future financial years. There has been a net increase in the number of Looked After Children rising from 169 in March 2020 to 206 in October 2020. There are a number of factors contributing to this including, but not limited to, Covid-19 which has led to delays in court proceedings, reductions in face to face family work to prevent or delay young people coming into care where it is safe to do so and increased statutory intervention due to family mental health leading to more children coming into care. In addition, children are presenting with more complex and challenging needs leading to higher cost residential placements. There is also a net increase in the number of children subject to Child Protection plans rising from 279 in March 2020 to 340 in October 2020. This has meant that the savings of £820k over the period 2020/2022 have not been achieved and further growth is required to fund the underlying demand over the next two years as one off funding currently being used to mitigate some of these pressures in 2020/21 is exhausted.</w:t>
      </w:r>
      <w:r w:rsidR="00D97B7F">
        <w:t xml:space="preserve"> Growth of £1.227</w:t>
      </w:r>
      <w:r w:rsidR="002A399A">
        <w:t>m and</w:t>
      </w:r>
      <w:r w:rsidR="00D97B7F">
        <w:t xml:space="preserve"> £1,205m </w:t>
      </w:r>
      <w:r w:rsidR="002A399A">
        <w:t xml:space="preserve">is provided in the draft budget for 2021/22 and 2022/23 respectively. </w:t>
      </w:r>
    </w:p>
    <w:p w14:paraId="4F601E7F" w14:textId="77777777" w:rsidR="009657E9" w:rsidRDefault="009657E9" w:rsidP="00C4111B">
      <w:pPr>
        <w:ind w:left="720"/>
        <w:jc w:val="both"/>
      </w:pPr>
    </w:p>
    <w:p w14:paraId="45449927" w14:textId="77777777" w:rsidR="00792213" w:rsidRDefault="00792213" w:rsidP="00792213"/>
    <w:p w14:paraId="73B44488" w14:textId="6C010F5E" w:rsidR="00792213" w:rsidRPr="008C34FC" w:rsidRDefault="009657E9" w:rsidP="00792213">
      <w:pPr>
        <w:rPr>
          <w:b/>
          <w:bCs/>
        </w:rPr>
      </w:pPr>
      <w:r w:rsidRPr="00387B75">
        <w:t>1.43</w:t>
      </w:r>
      <w:r>
        <w:rPr>
          <w:b/>
          <w:bCs/>
        </w:rPr>
        <w:tab/>
      </w:r>
      <w:r w:rsidR="00792213" w:rsidRPr="008C34FC">
        <w:rPr>
          <w:b/>
          <w:bCs/>
        </w:rPr>
        <w:t>SEN Transport</w:t>
      </w:r>
    </w:p>
    <w:p w14:paraId="65B60DAA" w14:textId="3B2A12C8" w:rsidR="00792213" w:rsidRDefault="00792213" w:rsidP="009657E9">
      <w:pPr>
        <w:ind w:left="720"/>
        <w:jc w:val="both"/>
      </w:pPr>
      <w:r>
        <w:t>There is e</w:t>
      </w:r>
      <w:r w:rsidR="004B5ADB">
        <w:t>stimated</w:t>
      </w:r>
      <w:r>
        <w:t xml:space="preserve"> to be significant pressures on SEN Transport in 2020</w:t>
      </w:r>
      <w:r w:rsidR="004B5ADB">
        <w:t>/</w:t>
      </w:r>
      <w:r>
        <w:t xml:space="preserve">21 brought about by a net increase in the number of children requiring home to school transport and complexity of children’s needs. In addition to this the re-procurement of the inhouse vehicle contract has led to increased prices and a different mix of vehicle types as well as the  current managed service contract which provides drivers and escorts is also being re-procured and is anticipated to lead to higher costs. A system-wide review of special needs transport began in 2019 which started with a review of back office functions and the flow of information between families and council departments. The second phase would review the mix of provision between inhouse vehicles and commissioned taxis to demonstrate cost effectiveness. It was anticipated that these reviews would lead to savings. However due to </w:t>
      </w:r>
      <w:proofErr w:type="spellStart"/>
      <w:r>
        <w:t>Covid</w:t>
      </w:r>
      <w:proofErr w:type="spellEnd"/>
      <w:r>
        <w:t xml:space="preserve"> the second part of this review had to be postponed and is unlikely to begin again until 2021. </w:t>
      </w:r>
      <w:r w:rsidR="00857268">
        <w:t>Therefore,</w:t>
      </w:r>
      <w:r>
        <w:t xml:space="preserve"> achievement of any possible savings will be </w:t>
      </w:r>
      <w:r w:rsidRPr="008C34FC">
        <w:t xml:space="preserve">delayed </w:t>
      </w:r>
      <w:r w:rsidR="004B5ADB" w:rsidRPr="008C34FC">
        <w:t xml:space="preserve">and until actions and savings can be quantified with </w:t>
      </w:r>
      <w:proofErr w:type="gramStart"/>
      <w:r w:rsidR="004B5ADB" w:rsidRPr="008C34FC">
        <w:t>sufficient</w:t>
      </w:r>
      <w:proofErr w:type="gramEnd"/>
      <w:r w:rsidR="004B5ADB" w:rsidRPr="008C34FC">
        <w:t xml:space="preserve"> robustness, growth of £</w:t>
      </w:r>
      <w:r w:rsidR="009041FE">
        <w:t>777k</w:t>
      </w:r>
      <w:r w:rsidR="004B5ADB" w:rsidRPr="008C34FC">
        <w:t xml:space="preserve"> is included in the draft budget for 2021/22 as a result of the inherent pressure carried forward from 2020/21.  This growth will remain under review as the second phase of the review progresses, with a view to removing the growth as efficiencies are identified</w:t>
      </w:r>
      <w:r w:rsidR="004B5ADB">
        <w:rPr>
          <w:color w:val="FF0000"/>
        </w:rPr>
        <w:t xml:space="preserve">. </w:t>
      </w:r>
      <w:r>
        <w:t xml:space="preserve">In the </w:t>
      </w:r>
      <w:r w:rsidR="00857268">
        <w:t>meantime,</w:t>
      </w:r>
      <w:r>
        <w:t xml:space="preserve"> it is anticipated that approximately 30 additional children per year will require home to school transport.</w:t>
      </w:r>
      <w:r w:rsidR="002A399A">
        <w:t xml:space="preserve"> </w:t>
      </w:r>
    </w:p>
    <w:p w14:paraId="3F98ADF5" w14:textId="77777777" w:rsidR="009657E9" w:rsidRDefault="009657E9" w:rsidP="00C4111B">
      <w:pPr>
        <w:ind w:left="720"/>
        <w:jc w:val="both"/>
      </w:pPr>
    </w:p>
    <w:p w14:paraId="21FEB7D2" w14:textId="77777777" w:rsidR="002D4304" w:rsidRDefault="002D4304" w:rsidP="004B5ADB">
      <w:pPr>
        <w:jc w:val="both"/>
        <w:rPr>
          <w:b/>
          <w:bCs/>
          <w:color w:val="FF0000"/>
        </w:rPr>
      </w:pPr>
    </w:p>
    <w:p w14:paraId="43DEBC0B" w14:textId="1C0435DC" w:rsidR="002D4304" w:rsidRDefault="009657E9">
      <w:pPr>
        <w:jc w:val="both"/>
        <w:rPr>
          <w:b/>
          <w:bCs/>
        </w:rPr>
      </w:pPr>
      <w:r w:rsidRPr="00387B75">
        <w:t>1.44</w:t>
      </w:r>
      <w:r>
        <w:rPr>
          <w:b/>
          <w:bCs/>
        </w:rPr>
        <w:tab/>
      </w:r>
      <w:r w:rsidR="002D4304">
        <w:rPr>
          <w:b/>
          <w:bCs/>
        </w:rPr>
        <w:t xml:space="preserve">Community – growth required across the Directorate </w:t>
      </w:r>
    </w:p>
    <w:p w14:paraId="35FC1514" w14:textId="3FD00AA4" w:rsidR="00546F0C" w:rsidRDefault="00546F0C" w:rsidP="00387B75">
      <w:pPr>
        <w:ind w:left="720"/>
        <w:jc w:val="both"/>
      </w:pPr>
      <w:r>
        <w:t>A total growth of £2.920m is required in 2021/22 to mitigate against the baseline budget pressures (£1.855m) and unachieved MTFS targets (£1.065m) across Community Directorate as set out below</w:t>
      </w:r>
      <w:r w:rsidR="003940E5">
        <w:t>:</w:t>
      </w:r>
    </w:p>
    <w:p w14:paraId="3BBB73FC" w14:textId="77777777" w:rsidR="009657E9" w:rsidRDefault="009657E9" w:rsidP="00387B75">
      <w:pPr>
        <w:ind w:left="720"/>
        <w:jc w:val="both"/>
        <w:rPr>
          <w:rFonts w:ascii="Calibri" w:hAnsi="Calibri"/>
          <w:sz w:val="22"/>
        </w:rPr>
      </w:pPr>
    </w:p>
    <w:p w14:paraId="22C17E3A" w14:textId="77777777" w:rsidR="00546F0C" w:rsidRDefault="00546F0C" w:rsidP="00387B75">
      <w:pPr>
        <w:jc w:val="both"/>
      </w:pPr>
    </w:p>
    <w:p w14:paraId="7414485D" w14:textId="608C802F" w:rsidR="00546F0C" w:rsidRPr="00CB4E72" w:rsidRDefault="00546F0C" w:rsidP="00CB4E72">
      <w:pPr>
        <w:pStyle w:val="ListParagraph"/>
        <w:numPr>
          <w:ilvl w:val="1"/>
          <w:numId w:val="47"/>
        </w:numPr>
        <w:jc w:val="both"/>
        <w:rPr>
          <w:b/>
          <w:bCs/>
        </w:rPr>
      </w:pPr>
      <w:r w:rsidRPr="00CB4E72">
        <w:rPr>
          <w:b/>
          <w:bCs/>
        </w:rPr>
        <w:t>Waste Services (£1.475m)</w:t>
      </w:r>
    </w:p>
    <w:p w14:paraId="17DDF042" w14:textId="77777777" w:rsidR="009657E9" w:rsidRDefault="009657E9" w:rsidP="00387B75">
      <w:pPr>
        <w:jc w:val="both"/>
        <w:rPr>
          <w:b/>
          <w:bCs/>
        </w:rPr>
      </w:pPr>
    </w:p>
    <w:p w14:paraId="5DCEC481" w14:textId="77777777" w:rsidR="00CB4E72" w:rsidRDefault="00CB4E72" w:rsidP="00CB4E72">
      <w:pPr>
        <w:jc w:val="both"/>
      </w:pPr>
      <w:r>
        <w:rPr>
          <w:rFonts w:cs="Arial"/>
        </w:rPr>
        <w:t>●</w:t>
      </w:r>
      <w:r>
        <w:rPr>
          <w:rFonts w:cs="Arial"/>
        </w:rPr>
        <w:tab/>
      </w:r>
      <w:r w:rsidR="00546F0C">
        <w:t xml:space="preserve">There is a significant pressure on waste disposal budgets. Residual waste </w:t>
      </w:r>
    </w:p>
    <w:p w14:paraId="60E61A3C" w14:textId="77777777" w:rsidR="00CB4E72" w:rsidRDefault="00CB4E72" w:rsidP="00CB4E72">
      <w:pPr>
        <w:jc w:val="both"/>
      </w:pPr>
      <w:r>
        <w:t xml:space="preserve">           </w:t>
      </w:r>
      <w:r w:rsidR="00546F0C">
        <w:t xml:space="preserve">tonnage has increased significantly since the start of the health pandemic </w:t>
      </w:r>
    </w:p>
    <w:p w14:paraId="40F38E2B" w14:textId="77777777" w:rsidR="00CB4E72" w:rsidRDefault="00CB4E72" w:rsidP="00CB4E72">
      <w:pPr>
        <w:jc w:val="both"/>
      </w:pPr>
      <w:r>
        <w:t xml:space="preserve">           </w:t>
      </w:r>
      <w:r w:rsidR="00546F0C">
        <w:t xml:space="preserve">due to working from home arrangements thereby more waste is produced by </w:t>
      </w:r>
    </w:p>
    <w:p w14:paraId="75CE9318" w14:textId="77777777" w:rsidR="00CB4E72" w:rsidRDefault="00CB4E72" w:rsidP="00CB4E72">
      <w:pPr>
        <w:jc w:val="both"/>
      </w:pPr>
      <w:r>
        <w:t xml:space="preserve">           </w:t>
      </w:r>
      <w:r w:rsidR="00546F0C">
        <w:t>households. Based on the forecast waste tonnage for 20</w:t>
      </w:r>
      <w:r w:rsidR="007E0F0C">
        <w:t>21</w:t>
      </w:r>
      <w:r w:rsidR="00546F0C">
        <w:t xml:space="preserve">/22, the budget </w:t>
      </w:r>
      <w:r>
        <w:t xml:space="preserve"> </w:t>
      </w:r>
    </w:p>
    <w:p w14:paraId="7D07CB27" w14:textId="77777777" w:rsidR="007771D5" w:rsidRDefault="00CB4E72" w:rsidP="00CB4E72">
      <w:pPr>
        <w:jc w:val="both"/>
      </w:pPr>
      <w:r>
        <w:t xml:space="preserve">           </w:t>
      </w:r>
      <w:r w:rsidR="00546F0C">
        <w:t>pressure on W</w:t>
      </w:r>
      <w:r w:rsidR="007E0F0C">
        <w:t xml:space="preserve">est </w:t>
      </w:r>
      <w:r w:rsidR="00546F0C">
        <w:t>L</w:t>
      </w:r>
      <w:r w:rsidR="007E0F0C">
        <w:t xml:space="preserve">ondon </w:t>
      </w:r>
      <w:r w:rsidR="00546F0C">
        <w:t>W</w:t>
      </w:r>
      <w:r w:rsidR="007E0F0C">
        <w:t>aste Levy</w:t>
      </w:r>
      <w:r w:rsidR="00546F0C">
        <w:t xml:space="preserve"> </w:t>
      </w:r>
      <w:r w:rsidR="007E0F0C">
        <w:t>(WLWL)</w:t>
      </w:r>
      <w:r w:rsidR="00546F0C">
        <w:t xml:space="preserve"> is estimated at £0.75m in </w:t>
      </w:r>
    </w:p>
    <w:p w14:paraId="2E46C212" w14:textId="77777777" w:rsidR="007771D5" w:rsidRDefault="007771D5" w:rsidP="00CB4E72">
      <w:pPr>
        <w:jc w:val="both"/>
      </w:pPr>
      <w:r>
        <w:t xml:space="preserve">           </w:t>
      </w:r>
      <w:r w:rsidR="00546F0C">
        <w:t xml:space="preserve">2021/22, increasing by £300k each year in 2022/23 and 2023/24 to account </w:t>
      </w:r>
    </w:p>
    <w:p w14:paraId="391211B6" w14:textId="77777777" w:rsidR="007771D5" w:rsidRDefault="007771D5" w:rsidP="00CB4E72">
      <w:pPr>
        <w:jc w:val="both"/>
      </w:pPr>
      <w:r>
        <w:t xml:space="preserve">           </w:t>
      </w:r>
      <w:r w:rsidR="00546F0C">
        <w:t xml:space="preserve">for household growth and price inflations. The re-procurement of dry mixed </w:t>
      </w:r>
    </w:p>
    <w:p w14:paraId="50A7443C" w14:textId="77777777" w:rsidR="007771D5" w:rsidRDefault="007771D5" w:rsidP="00CB4E72">
      <w:pPr>
        <w:jc w:val="both"/>
      </w:pPr>
      <w:r>
        <w:t xml:space="preserve">           </w:t>
      </w:r>
      <w:r w:rsidR="00546F0C">
        <w:t>recycling (DMR) waste disposal contract has been completed. Due to the</w:t>
      </w:r>
    </w:p>
    <w:p w14:paraId="72A86B76" w14:textId="77777777" w:rsidR="007771D5" w:rsidRDefault="007771D5" w:rsidP="00CB4E72">
      <w:pPr>
        <w:jc w:val="both"/>
      </w:pPr>
      <w:r>
        <w:t xml:space="preserve">          </w:t>
      </w:r>
      <w:r w:rsidR="00546F0C">
        <w:t xml:space="preserve"> continuous unfavourable market prices for mixed dry </w:t>
      </w:r>
      <w:proofErr w:type="spellStart"/>
      <w:r w:rsidR="00546F0C">
        <w:t>recyclates</w:t>
      </w:r>
      <w:proofErr w:type="spellEnd"/>
      <w:r w:rsidR="00546F0C">
        <w:t xml:space="preserve">, the level of </w:t>
      </w:r>
    </w:p>
    <w:p w14:paraId="0AA91087" w14:textId="77777777" w:rsidR="007771D5" w:rsidRDefault="007771D5" w:rsidP="00CB4E72">
      <w:pPr>
        <w:jc w:val="both"/>
      </w:pPr>
      <w:r>
        <w:t xml:space="preserve">           </w:t>
      </w:r>
      <w:r w:rsidR="00546F0C">
        <w:t xml:space="preserve">revenue rebate achieved from the sales of these has been low and is </w:t>
      </w:r>
    </w:p>
    <w:p w14:paraId="4CE7B5F8" w14:textId="77777777" w:rsidR="007771D5" w:rsidRDefault="007771D5" w:rsidP="00CB4E72">
      <w:pPr>
        <w:jc w:val="both"/>
      </w:pPr>
      <w:r>
        <w:t xml:space="preserve">           </w:t>
      </w:r>
      <w:r w:rsidR="00546F0C">
        <w:t xml:space="preserve">expected to remain so. The processing cost of the DMR waste has also </w:t>
      </w:r>
    </w:p>
    <w:p w14:paraId="27FA1540" w14:textId="77777777" w:rsidR="007771D5" w:rsidRDefault="007771D5" w:rsidP="00CB4E72">
      <w:pPr>
        <w:jc w:val="both"/>
      </w:pPr>
      <w:r>
        <w:t xml:space="preserve">           </w:t>
      </w:r>
      <w:r w:rsidR="00546F0C">
        <w:t xml:space="preserve">increased in the new contract. The combined effect of these is that the cost </w:t>
      </w:r>
    </w:p>
    <w:p w14:paraId="49291B0F" w14:textId="35B362EA" w:rsidR="00546F0C" w:rsidRDefault="007771D5" w:rsidP="00CB4E72">
      <w:pPr>
        <w:jc w:val="both"/>
      </w:pPr>
      <w:r>
        <w:t xml:space="preserve">           </w:t>
      </w:r>
      <w:r w:rsidR="00546F0C">
        <w:t>of DMR waste disposal is estimated to be £0.6m more than budget.</w:t>
      </w:r>
    </w:p>
    <w:p w14:paraId="54104BF7" w14:textId="77777777" w:rsidR="009657E9" w:rsidRDefault="009657E9" w:rsidP="00387B75">
      <w:pPr>
        <w:pStyle w:val="ListParagraph"/>
        <w:jc w:val="both"/>
      </w:pPr>
    </w:p>
    <w:p w14:paraId="261C6116" w14:textId="77777777" w:rsidR="007771D5" w:rsidRDefault="007771D5" w:rsidP="007771D5">
      <w:pPr>
        <w:jc w:val="both"/>
      </w:pPr>
      <w:r>
        <w:rPr>
          <w:rFonts w:cs="Arial"/>
        </w:rPr>
        <w:t>●</w:t>
      </w:r>
      <w:r>
        <w:tab/>
      </w:r>
      <w:r w:rsidR="00546F0C">
        <w:t xml:space="preserve">Following a review of the capital programme, the funding source for the </w:t>
      </w:r>
    </w:p>
    <w:p w14:paraId="348D1AF4" w14:textId="77777777" w:rsidR="007771D5" w:rsidRDefault="007771D5" w:rsidP="007771D5">
      <w:pPr>
        <w:jc w:val="both"/>
      </w:pPr>
      <w:r>
        <w:t xml:space="preserve">           </w:t>
      </w:r>
      <w:r w:rsidR="00546F0C">
        <w:t xml:space="preserve">purchase of domestic bins is switched from capital to revenue and therefore </w:t>
      </w:r>
    </w:p>
    <w:p w14:paraId="48FFF148" w14:textId="2695E10B" w:rsidR="00546F0C" w:rsidRDefault="007771D5" w:rsidP="007771D5">
      <w:pPr>
        <w:jc w:val="both"/>
      </w:pPr>
      <w:r>
        <w:t xml:space="preserve">           </w:t>
      </w:r>
      <w:r w:rsidR="00546F0C">
        <w:t>a revenue budget of £125k is required from 2021/22 in Waste Management.</w:t>
      </w:r>
    </w:p>
    <w:p w14:paraId="1DD8210A" w14:textId="77777777" w:rsidR="00546F0C" w:rsidRDefault="00546F0C" w:rsidP="00387B75">
      <w:pPr>
        <w:jc w:val="both"/>
      </w:pPr>
    </w:p>
    <w:p w14:paraId="077833DC" w14:textId="3CF8D28F" w:rsidR="00546F0C" w:rsidRPr="007771D5" w:rsidRDefault="00546F0C" w:rsidP="007771D5">
      <w:pPr>
        <w:pStyle w:val="ListParagraph"/>
        <w:numPr>
          <w:ilvl w:val="1"/>
          <w:numId w:val="47"/>
        </w:numPr>
        <w:jc w:val="both"/>
        <w:rPr>
          <w:b/>
          <w:bCs/>
        </w:rPr>
      </w:pPr>
      <w:r w:rsidRPr="007771D5">
        <w:rPr>
          <w:b/>
          <w:bCs/>
        </w:rPr>
        <w:t>Facilities Management (£380k)</w:t>
      </w:r>
    </w:p>
    <w:p w14:paraId="7D20BD18" w14:textId="77777777" w:rsidR="009657E9" w:rsidRDefault="009657E9" w:rsidP="00387B75">
      <w:pPr>
        <w:jc w:val="both"/>
        <w:rPr>
          <w:b/>
          <w:bCs/>
        </w:rPr>
      </w:pPr>
    </w:p>
    <w:p w14:paraId="2F360960" w14:textId="77777777" w:rsidR="00BD1FD9" w:rsidRDefault="007771D5" w:rsidP="007771D5">
      <w:pPr>
        <w:jc w:val="both"/>
      </w:pPr>
      <w:r>
        <w:rPr>
          <w:rFonts w:cs="Arial"/>
        </w:rPr>
        <w:t>●</w:t>
      </w:r>
      <w:r>
        <w:rPr>
          <w:rFonts w:cs="Arial"/>
        </w:rPr>
        <w:tab/>
      </w:r>
      <w:r w:rsidR="00546F0C">
        <w:t xml:space="preserve">Building maintenance and responsive repairs for all corporate sites is </w:t>
      </w:r>
    </w:p>
    <w:p w14:paraId="1EC91C69" w14:textId="77777777" w:rsidR="00BD1FD9" w:rsidRDefault="00BD1FD9" w:rsidP="007771D5">
      <w:pPr>
        <w:jc w:val="both"/>
      </w:pPr>
      <w:r>
        <w:t xml:space="preserve">           </w:t>
      </w:r>
      <w:r w:rsidR="00546F0C">
        <w:t xml:space="preserve">forecast to overspend by £300k in 2020/21 against the base budget of </w:t>
      </w:r>
    </w:p>
    <w:p w14:paraId="41ADAC9B" w14:textId="77777777" w:rsidR="00BD1FD9" w:rsidRDefault="00BD1FD9" w:rsidP="007771D5">
      <w:pPr>
        <w:jc w:val="both"/>
      </w:pPr>
      <w:r>
        <w:t xml:space="preserve">           </w:t>
      </w:r>
      <w:r w:rsidR="00546F0C">
        <w:t xml:space="preserve">£0.77m. A budget review in this area was undertaken and identified that the </w:t>
      </w:r>
    </w:p>
    <w:p w14:paraId="11386570" w14:textId="77777777" w:rsidR="00BD1FD9" w:rsidRDefault="00BD1FD9" w:rsidP="007771D5">
      <w:pPr>
        <w:jc w:val="both"/>
      </w:pPr>
      <w:r>
        <w:t xml:space="preserve">           </w:t>
      </w:r>
      <w:r w:rsidR="00546F0C">
        <w:t>cost of Planned Preventative Maintenance (PPM) works across the corporate</w:t>
      </w:r>
    </w:p>
    <w:p w14:paraId="2C94AF57" w14:textId="77777777" w:rsidR="00BD1FD9" w:rsidRDefault="00BD1FD9" w:rsidP="007771D5">
      <w:pPr>
        <w:jc w:val="both"/>
      </w:pPr>
      <w:r>
        <w:t xml:space="preserve">          </w:t>
      </w:r>
      <w:r w:rsidR="00546F0C">
        <w:t xml:space="preserve"> property portfolio was in excess of £420k. This does not include the cost of </w:t>
      </w:r>
    </w:p>
    <w:p w14:paraId="6E99440D" w14:textId="77777777" w:rsidR="00BD1FD9" w:rsidRDefault="00BD1FD9" w:rsidP="007771D5">
      <w:pPr>
        <w:jc w:val="both"/>
      </w:pPr>
      <w:r>
        <w:t xml:space="preserve">           </w:t>
      </w:r>
      <w:r w:rsidR="00546F0C">
        <w:t>any remedial works following PPM or any cost of responsive repairs. Due to</w:t>
      </w:r>
    </w:p>
    <w:p w14:paraId="69108F19" w14:textId="77777777" w:rsidR="00BD1FD9" w:rsidRDefault="00BD1FD9" w:rsidP="007771D5">
      <w:pPr>
        <w:jc w:val="both"/>
      </w:pPr>
      <w:r>
        <w:t xml:space="preserve">         </w:t>
      </w:r>
      <w:r w:rsidR="00546F0C">
        <w:t xml:space="preserve"> </w:t>
      </w:r>
      <w:r>
        <w:t xml:space="preserve"> </w:t>
      </w:r>
      <w:r w:rsidR="00546F0C">
        <w:t xml:space="preserve">the age and the lack of investment of some of the buildings, the current </w:t>
      </w:r>
      <w:r>
        <w:t xml:space="preserve">  </w:t>
      </w:r>
    </w:p>
    <w:p w14:paraId="1ADB6238" w14:textId="77777777" w:rsidR="00BD1FD9" w:rsidRDefault="00BD1FD9" w:rsidP="007771D5">
      <w:pPr>
        <w:jc w:val="both"/>
      </w:pPr>
      <w:r>
        <w:t xml:space="preserve">           </w:t>
      </w:r>
      <w:r w:rsidR="00546F0C">
        <w:t>budge</w:t>
      </w:r>
      <w:r>
        <w:t xml:space="preserve">t </w:t>
      </w:r>
      <w:r w:rsidR="00546F0C">
        <w:t xml:space="preserve">is not </w:t>
      </w:r>
      <w:proofErr w:type="gramStart"/>
      <w:r w:rsidR="00546F0C">
        <w:t>sufficient</w:t>
      </w:r>
      <w:proofErr w:type="gramEnd"/>
      <w:r w:rsidR="00546F0C">
        <w:t xml:space="preserve"> to cover all building repairs and therefore a growth of </w:t>
      </w:r>
    </w:p>
    <w:p w14:paraId="296A2D61" w14:textId="72035667" w:rsidR="00546F0C" w:rsidRDefault="00BD1FD9" w:rsidP="007771D5">
      <w:pPr>
        <w:jc w:val="both"/>
      </w:pPr>
      <w:r>
        <w:t xml:space="preserve">           </w:t>
      </w:r>
      <w:r w:rsidR="00546F0C">
        <w:t>£300k in included in 2021/22 budget.</w:t>
      </w:r>
    </w:p>
    <w:p w14:paraId="5EBC6FC8" w14:textId="77777777" w:rsidR="009657E9" w:rsidRDefault="009657E9" w:rsidP="00387B75">
      <w:pPr>
        <w:pStyle w:val="ListParagraph"/>
        <w:jc w:val="both"/>
      </w:pPr>
    </w:p>
    <w:p w14:paraId="0483511E" w14:textId="77777777" w:rsidR="00BD1FD9" w:rsidRDefault="00BD1FD9" w:rsidP="00BD1FD9">
      <w:pPr>
        <w:jc w:val="both"/>
      </w:pPr>
      <w:r>
        <w:rPr>
          <w:rFonts w:cs="Arial"/>
        </w:rPr>
        <w:t>●</w:t>
      </w:r>
      <w:r>
        <w:tab/>
      </w:r>
      <w:r w:rsidR="00546F0C">
        <w:t xml:space="preserve">There is a reduction in the uptake of SLA services by schools, </w:t>
      </w:r>
      <w:proofErr w:type="gramStart"/>
      <w:r w:rsidR="00546F0C">
        <w:t>in particular in</w:t>
      </w:r>
      <w:proofErr w:type="gramEnd"/>
      <w:r w:rsidR="00546F0C">
        <w:t xml:space="preserve"> </w:t>
      </w:r>
    </w:p>
    <w:p w14:paraId="391FAF73" w14:textId="77777777" w:rsidR="00B16AD4" w:rsidRDefault="00BD1FD9" w:rsidP="00BD1FD9">
      <w:pPr>
        <w:jc w:val="both"/>
      </w:pPr>
      <w:r>
        <w:t xml:space="preserve">        </w:t>
      </w:r>
      <w:r w:rsidR="00B16AD4">
        <w:t xml:space="preserve">   </w:t>
      </w:r>
      <w:r w:rsidR="00546F0C">
        <w:t xml:space="preserve">the area of Facilities Management. This has created an income pressure of </w:t>
      </w:r>
    </w:p>
    <w:p w14:paraId="695BAD64" w14:textId="6ACF812F" w:rsidR="00546F0C" w:rsidRDefault="00B16AD4" w:rsidP="00BD1FD9">
      <w:pPr>
        <w:jc w:val="both"/>
      </w:pPr>
      <w:r>
        <w:t xml:space="preserve">           </w:t>
      </w:r>
      <w:r w:rsidR="00546F0C">
        <w:t>£80k for the service.</w:t>
      </w:r>
    </w:p>
    <w:p w14:paraId="7D17B648" w14:textId="77777777" w:rsidR="00546F0C" w:rsidRDefault="00546F0C" w:rsidP="00387B75">
      <w:pPr>
        <w:jc w:val="both"/>
      </w:pPr>
    </w:p>
    <w:p w14:paraId="11B8EA03" w14:textId="257C90A8" w:rsidR="00546F0C" w:rsidRPr="004177FA" w:rsidRDefault="00546F0C" w:rsidP="004177FA">
      <w:pPr>
        <w:pStyle w:val="ListParagraph"/>
        <w:numPr>
          <w:ilvl w:val="1"/>
          <w:numId w:val="47"/>
        </w:numPr>
        <w:jc w:val="both"/>
        <w:rPr>
          <w:b/>
          <w:bCs/>
        </w:rPr>
      </w:pPr>
      <w:r w:rsidRPr="004177FA">
        <w:rPr>
          <w:b/>
          <w:bCs/>
        </w:rPr>
        <w:t>Unachieved MTFS (£1.065m)</w:t>
      </w:r>
    </w:p>
    <w:p w14:paraId="72B26EEE" w14:textId="77777777" w:rsidR="009657E9" w:rsidRDefault="009657E9" w:rsidP="00387B75">
      <w:pPr>
        <w:jc w:val="both"/>
        <w:rPr>
          <w:b/>
          <w:bCs/>
        </w:rPr>
      </w:pPr>
    </w:p>
    <w:p w14:paraId="0BFAEADE" w14:textId="77777777" w:rsidR="004177FA" w:rsidRDefault="004177FA" w:rsidP="004177FA">
      <w:pPr>
        <w:jc w:val="both"/>
      </w:pPr>
      <w:r>
        <w:rPr>
          <w:rFonts w:cs="Arial"/>
        </w:rPr>
        <w:t>●</w:t>
      </w:r>
      <w:r>
        <w:rPr>
          <w:rFonts w:cs="Arial"/>
        </w:rPr>
        <w:tab/>
      </w:r>
      <w:r w:rsidR="00546F0C">
        <w:t xml:space="preserve">A MTFS target of £1.234m was originally set for the depot redevelopment </w:t>
      </w:r>
    </w:p>
    <w:p w14:paraId="2FC6155A" w14:textId="77777777" w:rsidR="004177FA" w:rsidRDefault="004177FA" w:rsidP="004177FA">
      <w:pPr>
        <w:jc w:val="both"/>
      </w:pPr>
      <w:r>
        <w:t xml:space="preserve">           </w:t>
      </w:r>
      <w:r w:rsidR="00546F0C">
        <w:t xml:space="preserve">project to reflect the financing cost of the capital borrowing. The targets </w:t>
      </w:r>
    </w:p>
    <w:p w14:paraId="5B7188FC" w14:textId="77777777" w:rsidR="004177FA" w:rsidRDefault="004177FA" w:rsidP="004177FA">
      <w:pPr>
        <w:jc w:val="both"/>
      </w:pPr>
      <w:r>
        <w:t xml:space="preserve">           </w:t>
      </w:r>
      <w:r w:rsidR="00546F0C">
        <w:t xml:space="preserve">profiled to 2019/20 and 2020/21 were £246k and £681k respectively. Some </w:t>
      </w:r>
    </w:p>
    <w:p w14:paraId="415526CD" w14:textId="77777777" w:rsidR="004177FA" w:rsidRDefault="004177FA" w:rsidP="004177FA">
      <w:pPr>
        <w:jc w:val="both"/>
      </w:pPr>
      <w:r>
        <w:t xml:space="preserve">           </w:t>
      </w:r>
      <w:r w:rsidR="00546F0C">
        <w:t xml:space="preserve">of the overall target has been achieved from additional rent income across </w:t>
      </w:r>
    </w:p>
    <w:p w14:paraId="16C7BC1C" w14:textId="77777777" w:rsidR="004177FA" w:rsidRDefault="004177FA" w:rsidP="004177FA">
      <w:pPr>
        <w:jc w:val="both"/>
      </w:pPr>
      <w:r>
        <w:t xml:space="preserve">           </w:t>
      </w:r>
      <w:r w:rsidR="00546F0C">
        <w:t>the corporate property portfolio, leaving a net target of £0.861m which</w:t>
      </w:r>
    </w:p>
    <w:p w14:paraId="238AB210" w14:textId="77777777" w:rsidR="004177FA" w:rsidRDefault="004177FA" w:rsidP="004177FA">
      <w:pPr>
        <w:jc w:val="both"/>
      </w:pPr>
      <w:r>
        <w:t xml:space="preserve">          </w:t>
      </w:r>
      <w:r w:rsidR="00546F0C">
        <w:t xml:space="preserve"> remains unachievable in 2020/21 and will not be achieved from the new </w:t>
      </w:r>
    </w:p>
    <w:p w14:paraId="7DF62052" w14:textId="771DB803" w:rsidR="00546F0C" w:rsidRDefault="004177FA" w:rsidP="004177FA">
      <w:pPr>
        <w:jc w:val="both"/>
      </w:pPr>
      <w:r>
        <w:t xml:space="preserve">           </w:t>
      </w:r>
      <w:r w:rsidR="00546F0C">
        <w:t xml:space="preserve">depot following a review of commercial opportunities earlier of the year. </w:t>
      </w:r>
    </w:p>
    <w:p w14:paraId="0CDAB410" w14:textId="77777777" w:rsidR="009657E9" w:rsidRDefault="009657E9" w:rsidP="00387B75">
      <w:pPr>
        <w:pStyle w:val="ListParagraph"/>
        <w:jc w:val="both"/>
      </w:pPr>
    </w:p>
    <w:p w14:paraId="0E347099" w14:textId="77777777" w:rsidR="004177FA" w:rsidRDefault="004177FA" w:rsidP="004177FA">
      <w:pPr>
        <w:jc w:val="both"/>
      </w:pPr>
      <w:r>
        <w:rPr>
          <w:rFonts w:cs="Arial"/>
        </w:rPr>
        <w:t>●</w:t>
      </w:r>
      <w:r>
        <w:tab/>
      </w:r>
      <w:r w:rsidR="00546F0C">
        <w:t xml:space="preserve">The existing MTFS has set a net target of £172k to be achieved from Vernon </w:t>
      </w:r>
    </w:p>
    <w:p w14:paraId="0C7BF945" w14:textId="77777777" w:rsidR="004177FA" w:rsidRDefault="004177FA" w:rsidP="004177FA">
      <w:pPr>
        <w:jc w:val="both"/>
      </w:pPr>
      <w:r>
        <w:t xml:space="preserve">            </w:t>
      </w:r>
      <w:r w:rsidR="00546F0C">
        <w:t xml:space="preserve">Lodge site through a combination of B&amp;B saving and additional rent income </w:t>
      </w:r>
    </w:p>
    <w:p w14:paraId="30FF6EEC" w14:textId="77777777" w:rsidR="004177FA" w:rsidRDefault="004177FA" w:rsidP="004177FA">
      <w:pPr>
        <w:jc w:val="both"/>
      </w:pPr>
      <w:r>
        <w:t xml:space="preserve">            </w:t>
      </w:r>
      <w:r w:rsidR="00546F0C">
        <w:t xml:space="preserve">in 2021/22. This is no longer achievable as the original Vernon Lodge </w:t>
      </w:r>
    </w:p>
    <w:p w14:paraId="516538AD" w14:textId="77777777" w:rsidR="004177FA" w:rsidRDefault="004177FA" w:rsidP="004177FA">
      <w:pPr>
        <w:jc w:val="both"/>
      </w:pPr>
      <w:r>
        <w:t xml:space="preserve">            </w:t>
      </w:r>
      <w:r w:rsidR="00546F0C">
        <w:t xml:space="preserve">redevelopment project did not </w:t>
      </w:r>
      <w:r w:rsidR="00B16AD4">
        <w:t>go-ahead</w:t>
      </w:r>
      <w:r w:rsidR="007E0F0C">
        <w:t xml:space="preserve"> </w:t>
      </w:r>
      <w:r w:rsidR="00546F0C">
        <w:t xml:space="preserve">following planning issues and </w:t>
      </w:r>
    </w:p>
    <w:p w14:paraId="6642E292" w14:textId="3184E38C" w:rsidR="00546F0C" w:rsidRDefault="004177FA" w:rsidP="004177FA">
      <w:pPr>
        <w:jc w:val="both"/>
      </w:pPr>
      <w:r>
        <w:t xml:space="preserve">            </w:t>
      </w:r>
      <w:r w:rsidR="00546F0C">
        <w:t xml:space="preserve">environmental health concerns. </w:t>
      </w:r>
    </w:p>
    <w:p w14:paraId="134CDE06" w14:textId="77777777" w:rsidR="007E0F0C" w:rsidRDefault="007E0F0C" w:rsidP="007E0F0C">
      <w:pPr>
        <w:pStyle w:val="ListParagraph"/>
      </w:pPr>
    </w:p>
    <w:p w14:paraId="36FC9780" w14:textId="77777777" w:rsidR="007E0F0C" w:rsidRDefault="007E0F0C" w:rsidP="007E0F0C">
      <w:pPr>
        <w:pStyle w:val="ListParagraph"/>
        <w:jc w:val="both"/>
      </w:pPr>
    </w:p>
    <w:p w14:paraId="0D2157F3" w14:textId="77777777" w:rsidR="004177FA" w:rsidRDefault="004177FA" w:rsidP="004177FA">
      <w:pPr>
        <w:jc w:val="both"/>
      </w:pPr>
      <w:r>
        <w:rPr>
          <w:rFonts w:cs="Arial"/>
        </w:rPr>
        <w:t>●</w:t>
      </w:r>
      <w:r>
        <w:tab/>
      </w:r>
      <w:r w:rsidR="00546F0C">
        <w:t xml:space="preserve">A procurement saving target of £200k was included in the MTFS in 2019/20. </w:t>
      </w:r>
    </w:p>
    <w:p w14:paraId="0CEB98B5" w14:textId="6EC182F8" w:rsidR="004177FA" w:rsidRDefault="004177FA" w:rsidP="004177FA">
      <w:pPr>
        <w:jc w:val="both"/>
      </w:pPr>
      <w:r>
        <w:t xml:space="preserve">           </w:t>
      </w:r>
      <w:r w:rsidR="00546F0C">
        <w:t>Despite</w:t>
      </w:r>
      <w:r w:rsidR="007E0F0C">
        <w:t xml:space="preserve"> </w:t>
      </w:r>
      <w:r w:rsidR="00546F0C">
        <w:t>some savings have been achieved from various contract</w:t>
      </w:r>
      <w:r>
        <w:t xml:space="preserve"> </w:t>
      </w:r>
    </w:p>
    <w:p w14:paraId="2EFAF3C0" w14:textId="771F5642" w:rsidR="00546F0C" w:rsidRDefault="00546F0C" w:rsidP="004177FA">
      <w:pPr>
        <w:jc w:val="both"/>
      </w:pPr>
      <w:r>
        <w:t xml:space="preserve"> </w:t>
      </w:r>
      <w:r w:rsidR="004177FA">
        <w:t xml:space="preserve">          re-</w:t>
      </w:r>
      <w:r>
        <w:t>procurements, a net target of £32k remains unachievable.</w:t>
      </w:r>
    </w:p>
    <w:p w14:paraId="32F5A9E0" w14:textId="1582D610" w:rsidR="00212FFE" w:rsidRDefault="00212FFE">
      <w:pPr>
        <w:jc w:val="both"/>
        <w:rPr>
          <w:b/>
          <w:bCs/>
        </w:rPr>
      </w:pPr>
    </w:p>
    <w:p w14:paraId="2A6F4664" w14:textId="09EC3137" w:rsidR="004177FA" w:rsidRPr="004177FA" w:rsidRDefault="00212FFE" w:rsidP="004177FA">
      <w:pPr>
        <w:pStyle w:val="ListParagraph"/>
        <w:numPr>
          <w:ilvl w:val="1"/>
          <w:numId w:val="47"/>
        </w:numPr>
        <w:jc w:val="both"/>
        <w:rPr>
          <w:b/>
          <w:bCs/>
        </w:rPr>
      </w:pPr>
      <w:r w:rsidRPr="004177FA">
        <w:rPr>
          <w:b/>
          <w:bCs/>
        </w:rPr>
        <w:t xml:space="preserve">Community – Covid-19 loss of income @25% of 20/21 income budget </w:t>
      </w:r>
    </w:p>
    <w:p w14:paraId="575AD590" w14:textId="23EE98A2" w:rsidR="00212FFE" w:rsidRPr="004177FA" w:rsidRDefault="004177FA" w:rsidP="004177FA">
      <w:pPr>
        <w:pStyle w:val="ListParagraph"/>
        <w:ind w:left="460"/>
        <w:jc w:val="both"/>
        <w:rPr>
          <w:b/>
          <w:bCs/>
        </w:rPr>
      </w:pPr>
      <w:r>
        <w:rPr>
          <w:b/>
          <w:bCs/>
        </w:rPr>
        <w:t xml:space="preserve">    </w:t>
      </w:r>
      <w:r w:rsidR="00212FFE" w:rsidRPr="004177FA">
        <w:rPr>
          <w:b/>
          <w:bCs/>
        </w:rPr>
        <w:t xml:space="preserve">and phased back in. </w:t>
      </w:r>
    </w:p>
    <w:p w14:paraId="1B9A827A" w14:textId="77777777" w:rsidR="009657E9" w:rsidRDefault="009657E9">
      <w:pPr>
        <w:ind w:left="360" w:hanging="360"/>
        <w:jc w:val="both"/>
        <w:rPr>
          <w:b/>
          <w:bCs/>
        </w:rPr>
      </w:pPr>
    </w:p>
    <w:p w14:paraId="005824FA" w14:textId="2EF32003" w:rsidR="00546F0C" w:rsidRDefault="00546F0C" w:rsidP="00387B75">
      <w:pPr>
        <w:ind w:left="720"/>
        <w:jc w:val="both"/>
        <w:rPr>
          <w:rFonts w:ascii="Calibri" w:hAnsi="Calibri"/>
          <w:sz w:val="22"/>
        </w:rPr>
      </w:pPr>
      <w:r>
        <w:t xml:space="preserve">Community Directorate provides a wide range of discretionary chargeable services. The COVID-19 health crisis and the social distancing restrictions imposed by Government have had a significant financial impact on Community </w:t>
      </w:r>
      <w:r w:rsidR="007E0F0C">
        <w:t>D</w:t>
      </w:r>
      <w:r>
        <w:t xml:space="preserve">irectorate as this adversely affects its ability to generate income which the directorate relies heavily on to deliver its budgets. A slow economic recovery is anticipated after lockdown measures are eased. This is likely to result in an adverse impact on 2021/22 income. A regular review of the income trend throughout 2020/21 forms the basis of estimating the likely budget impact over the MTFS period. Key areas of pressures are identified in Parking Services and Cultural Services and Leisure, with estimated income losses of £2.4m and £1.6m respectively in 2021/22. In addition, a pressure of £1m is identified from other transactional activities across various service areas. </w:t>
      </w:r>
      <w:r w:rsidR="009B4998">
        <w:t>Therefore,</w:t>
      </w:r>
      <w:r>
        <w:t xml:space="preserve"> the total income losses are estimated at £5m in 2021/22. </w:t>
      </w:r>
    </w:p>
    <w:p w14:paraId="508F348E" w14:textId="77777777" w:rsidR="00546F0C" w:rsidRDefault="00546F0C" w:rsidP="00387B75">
      <w:pPr>
        <w:jc w:val="both"/>
      </w:pPr>
    </w:p>
    <w:p w14:paraId="20E00C19" w14:textId="202B022A" w:rsidR="00546F0C" w:rsidRDefault="00546F0C" w:rsidP="00387B75">
      <w:pPr>
        <w:ind w:left="720"/>
        <w:jc w:val="both"/>
      </w:pPr>
      <w:r>
        <w:t xml:space="preserve">At this stage it is assumed that the income will gradually get back to the pre-COVID level over the MTFS period. The £5m growth will therefore be reversed in 2022/23 and 2023/24 respectively, </w:t>
      </w:r>
      <w:r w:rsidR="009B4998">
        <w:t>except for</w:t>
      </w:r>
      <w:r>
        <w:t xml:space="preserve"> some income which is expected to be lost permanently due to the redevelopment of the Civic Centre site. This includes income from the car park, staff restaurant, filming, cookery school and training academy. In addition, the current leisure contract will expire in 2023. The impact of the health pandemic in the leisure sector is likely to result in some longer term loss of income regardless of the future service delivery model, and therefore the MTFS assumes 50% reversal of the growth in this area, subject to further review in the next round of the MTFS. </w:t>
      </w:r>
    </w:p>
    <w:p w14:paraId="52E0DA25" w14:textId="77777777" w:rsidR="002D4304" w:rsidRDefault="002D4304" w:rsidP="004B5ADB">
      <w:pPr>
        <w:jc w:val="both"/>
        <w:rPr>
          <w:b/>
          <w:bCs/>
        </w:rPr>
      </w:pPr>
    </w:p>
    <w:p w14:paraId="36F9F446" w14:textId="0B7A0F1D" w:rsidR="00792213" w:rsidRPr="00337FAF" w:rsidRDefault="009657E9" w:rsidP="00C4111B">
      <w:pPr>
        <w:ind w:left="720" w:hanging="720"/>
        <w:jc w:val="both"/>
        <w:rPr>
          <w:rFonts w:cs="Arial"/>
          <w:color w:val="000000"/>
          <w:szCs w:val="24"/>
          <w:lang w:eastAsia="en-GB"/>
        </w:rPr>
      </w:pPr>
      <w:r w:rsidRPr="00387B75">
        <w:t>1.49</w:t>
      </w:r>
      <w:r>
        <w:rPr>
          <w:b/>
          <w:bCs/>
        </w:rPr>
        <w:tab/>
      </w:r>
      <w:r w:rsidR="002D4304">
        <w:rPr>
          <w:b/>
          <w:bCs/>
        </w:rPr>
        <w:t>Spending Revie</w:t>
      </w:r>
      <w:r w:rsidR="007D186F">
        <w:rPr>
          <w:b/>
          <w:bCs/>
        </w:rPr>
        <w:t>w</w:t>
      </w:r>
      <w:r>
        <w:rPr>
          <w:b/>
          <w:bCs/>
        </w:rPr>
        <w:t xml:space="preserve"> </w:t>
      </w:r>
      <w:r w:rsidR="007D186F">
        <w:rPr>
          <w:b/>
          <w:bCs/>
        </w:rPr>
        <w:t xml:space="preserve">- Estimated additional Covid-19 Funding.  </w:t>
      </w:r>
      <w:r w:rsidR="007D186F">
        <w:t>The SR</w:t>
      </w:r>
      <w:r w:rsidR="007E0F0C">
        <w:t xml:space="preserve"> </w:t>
      </w:r>
      <w:r w:rsidR="007D186F">
        <w:t>20 announce</w:t>
      </w:r>
      <w:r w:rsidR="00FF2BF6">
        <w:t>ments on additional Emergency Funding and Income Compensation for 2021/22 have been estimated</w:t>
      </w:r>
      <w:r w:rsidR="002A399A">
        <w:t xml:space="preserve"> </w:t>
      </w:r>
      <w:r w:rsidR="00FF2BF6">
        <w:t xml:space="preserve">at £4.6m and £500k respectively </w:t>
      </w:r>
      <w:r w:rsidR="002A399A">
        <w:t xml:space="preserve">for Harrow </w:t>
      </w:r>
      <w:r w:rsidR="00FF2BF6">
        <w:t>and included in the draft budget for 2021/22 only</w:t>
      </w:r>
      <w:r w:rsidR="00DD5CD9">
        <w:t>.</w:t>
      </w:r>
    </w:p>
    <w:p w14:paraId="2E1CF966" w14:textId="77777777" w:rsidR="00792213" w:rsidRPr="00337FAF" w:rsidRDefault="00792213" w:rsidP="00792213">
      <w:pPr>
        <w:rPr>
          <w:rFonts w:cs="Arial"/>
        </w:rPr>
      </w:pPr>
    </w:p>
    <w:p w14:paraId="177DDEF8" w14:textId="6A84680A" w:rsidR="00A564DC" w:rsidRDefault="009657E9" w:rsidP="00E94563">
      <w:pPr>
        <w:jc w:val="both"/>
        <w:rPr>
          <w:b/>
        </w:rPr>
      </w:pPr>
      <w:bookmarkStart w:id="6" w:name="_Hlk58479709"/>
      <w:r w:rsidRPr="00387B75">
        <w:rPr>
          <w:bCs/>
        </w:rPr>
        <w:t>1.50</w:t>
      </w:r>
      <w:r>
        <w:rPr>
          <w:b/>
        </w:rPr>
        <w:tab/>
      </w:r>
      <w:r w:rsidR="00E94563" w:rsidRPr="00C4111B">
        <w:rPr>
          <w:b/>
        </w:rPr>
        <w:t xml:space="preserve">Application of </w:t>
      </w:r>
      <w:r w:rsidR="009854B3" w:rsidRPr="00C4111B">
        <w:rPr>
          <w:b/>
        </w:rPr>
        <w:t>non-General</w:t>
      </w:r>
      <w:r w:rsidR="00E94563" w:rsidRPr="00C4111B">
        <w:rPr>
          <w:b/>
        </w:rPr>
        <w:t xml:space="preserve"> Fund Reserves</w:t>
      </w:r>
    </w:p>
    <w:p w14:paraId="4D86A8A3" w14:textId="2A6ECFFF" w:rsidR="00ED12E0" w:rsidRDefault="00E94563" w:rsidP="009657E9">
      <w:pPr>
        <w:ind w:left="720"/>
        <w:jc w:val="both"/>
        <w:rPr>
          <w:bCs/>
        </w:rPr>
      </w:pPr>
      <w:r>
        <w:rPr>
          <w:bCs/>
        </w:rPr>
        <w:t xml:space="preserve">After all known </w:t>
      </w:r>
      <w:r w:rsidR="00DD5CD9">
        <w:rPr>
          <w:bCs/>
        </w:rPr>
        <w:t>adjustments, the draft MTFS shows a revised budget gap of £30.852m of which £8.251m relates to 2021/22. In October 2020 a report was brought to Cabinet with an early indication of a draft MTFS for 2021/22 to 2023/24</w:t>
      </w:r>
      <w:r w:rsidR="00A55E85">
        <w:rPr>
          <w:bCs/>
        </w:rPr>
        <w:t xml:space="preserve"> which </w:t>
      </w:r>
      <w:r w:rsidR="007E0F0C">
        <w:rPr>
          <w:bCs/>
        </w:rPr>
        <w:t xml:space="preserve">also </w:t>
      </w:r>
      <w:r w:rsidR="00A55E85">
        <w:rPr>
          <w:bCs/>
        </w:rPr>
        <w:t xml:space="preserve">showed a </w:t>
      </w:r>
      <w:r w:rsidR="009854B3">
        <w:rPr>
          <w:bCs/>
        </w:rPr>
        <w:t>significant budget gap</w:t>
      </w:r>
      <w:r w:rsidR="007E0F0C">
        <w:rPr>
          <w:bCs/>
        </w:rPr>
        <w:t>.</w:t>
      </w:r>
      <w:r w:rsidR="00ED12E0">
        <w:rPr>
          <w:bCs/>
        </w:rPr>
        <w:t xml:space="preserve">  This report explained the choices the Council was faced with </w:t>
      </w:r>
      <w:proofErr w:type="gramStart"/>
      <w:r w:rsidR="00ED12E0">
        <w:rPr>
          <w:bCs/>
        </w:rPr>
        <w:t>in light of</w:t>
      </w:r>
      <w:proofErr w:type="gramEnd"/>
      <w:r w:rsidR="00ED12E0">
        <w:rPr>
          <w:bCs/>
        </w:rPr>
        <w:t xml:space="preserve"> the indicative budget gap:</w:t>
      </w:r>
    </w:p>
    <w:p w14:paraId="5BDF0F60" w14:textId="77777777" w:rsidR="009657E9" w:rsidRDefault="009657E9" w:rsidP="00C4111B">
      <w:pPr>
        <w:ind w:left="720"/>
        <w:jc w:val="both"/>
        <w:rPr>
          <w:bCs/>
        </w:rPr>
      </w:pPr>
    </w:p>
    <w:p w14:paraId="73260936" w14:textId="034FACF2" w:rsidR="00ED12E0" w:rsidRDefault="00ED12E0" w:rsidP="00ED12E0">
      <w:pPr>
        <w:pStyle w:val="ListParagraph"/>
        <w:numPr>
          <w:ilvl w:val="0"/>
          <w:numId w:val="42"/>
        </w:numPr>
        <w:jc w:val="both"/>
        <w:rPr>
          <w:bCs/>
        </w:rPr>
      </w:pPr>
      <w:r>
        <w:rPr>
          <w:bCs/>
        </w:rPr>
        <w:t>The Council could embark on a drastic programme of cuts to address the budget gap. At the time of it was considered unwise to consider any programme to reduce Council until there is clarity on the Councils funding settlement.</w:t>
      </w:r>
    </w:p>
    <w:p w14:paraId="22AA6FF2" w14:textId="77777777" w:rsidR="009657E9" w:rsidRPr="009657E9" w:rsidRDefault="009657E9" w:rsidP="00C4111B">
      <w:pPr>
        <w:ind w:left="360"/>
        <w:jc w:val="both"/>
        <w:rPr>
          <w:bCs/>
        </w:rPr>
      </w:pPr>
    </w:p>
    <w:p w14:paraId="3E596D52" w14:textId="0AEDEC99" w:rsidR="00ED12E0" w:rsidRDefault="00ED12E0" w:rsidP="00ED12E0">
      <w:pPr>
        <w:pStyle w:val="ListParagraph"/>
        <w:numPr>
          <w:ilvl w:val="0"/>
          <w:numId w:val="42"/>
        </w:numPr>
        <w:jc w:val="both"/>
        <w:rPr>
          <w:bCs/>
        </w:rPr>
      </w:pPr>
      <w:r>
        <w:rPr>
          <w:bCs/>
        </w:rPr>
        <w:lastRenderedPageBreak/>
        <w:t>The Council has limited reserves that can be applied to the budget gap, mindful that the reserves are one off in nature and will only provide a temporary solution</w:t>
      </w:r>
      <w:r w:rsidR="009657E9">
        <w:rPr>
          <w:bCs/>
        </w:rPr>
        <w:t>.</w:t>
      </w:r>
    </w:p>
    <w:p w14:paraId="5D7F14A8" w14:textId="7E835787" w:rsidR="00ED12E0" w:rsidRDefault="00ED12E0" w:rsidP="00ED12E0">
      <w:pPr>
        <w:jc w:val="both"/>
        <w:rPr>
          <w:bCs/>
        </w:rPr>
      </w:pPr>
    </w:p>
    <w:p w14:paraId="498982BD" w14:textId="47C94D92" w:rsidR="00A564DC" w:rsidRDefault="00ED12E0" w:rsidP="00A564DC">
      <w:pPr>
        <w:pStyle w:val="ListParagraph"/>
        <w:ind w:left="1080"/>
        <w:jc w:val="both"/>
        <w:rPr>
          <w:bCs/>
          <w:color w:val="FF0000"/>
        </w:rPr>
      </w:pPr>
      <w:r w:rsidRPr="009657E9">
        <w:rPr>
          <w:bCs/>
        </w:rPr>
        <w:t xml:space="preserve">At the time of writing this draft budget report, it is accepted that the Council is still wating for the Indicative Financial Settlement due to be received mid to late December.  </w:t>
      </w:r>
      <w:r w:rsidR="007E6D4E" w:rsidRPr="009657E9">
        <w:rPr>
          <w:bCs/>
        </w:rPr>
        <w:t>However,</w:t>
      </w:r>
      <w:r w:rsidRPr="009657E9">
        <w:rPr>
          <w:bCs/>
        </w:rPr>
        <w:t xml:space="preserve"> all efforts have been made to include all quantifiable SR</w:t>
      </w:r>
      <w:r w:rsidR="007E0F0C">
        <w:rPr>
          <w:bCs/>
        </w:rPr>
        <w:t xml:space="preserve"> </w:t>
      </w:r>
      <w:r w:rsidRPr="009657E9">
        <w:rPr>
          <w:bCs/>
        </w:rPr>
        <w:t xml:space="preserve">20 </w:t>
      </w:r>
      <w:r w:rsidRPr="00C4111B">
        <w:rPr>
          <w:bCs/>
        </w:rPr>
        <w:t>announcements within the MTFS and it is considered unlikely the indicative settlement will materially change the estimated budget gap. It is also accepted that the draft MTFS for future years is an estimate</w:t>
      </w:r>
      <w:r w:rsidR="009854B3">
        <w:rPr>
          <w:bCs/>
        </w:rPr>
        <w:t xml:space="preserve">.  The estimate </w:t>
      </w:r>
      <w:r w:rsidRPr="00C4111B">
        <w:rPr>
          <w:bCs/>
        </w:rPr>
        <w:t xml:space="preserve">includes known growth and demand pressures but includes no potential funding implications from SR </w:t>
      </w:r>
      <w:r w:rsidR="007E6D4E" w:rsidRPr="00C4111B">
        <w:rPr>
          <w:bCs/>
        </w:rPr>
        <w:t>21, additional</w:t>
      </w:r>
      <w:r w:rsidR="007E6D4E">
        <w:rPr>
          <w:bCs/>
        </w:rPr>
        <w:t xml:space="preserve"> support for social care (either grant or precept</w:t>
      </w:r>
      <w:r w:rsidR="007E0F0C">
        <w:rPr>
          <w:bCs/>
        </w:rPr>
        <w:t xml:space="preserve">), </w:t>
      </w:r>
      <w:r w:rsidR="007E0F0C" w:rsidRPr="00C4111B">
        <w:rPr>
          <w:bCs/>
        </w:rPr>
        <w:t>support</w:t>
      </w:r>
      <w:r w:rsidR="00D870AE" w:rsidRPr="00C4111B">
        <w:rPr>
          <w:bCs/>
        </w:rPr>
        <w:t xml:space="preserve"> for the impacts of Covid-19</w:t>
      </w:r>
      <w:r w:rsidR="007E6D4E">
        <w:rPr>
          <w:bCs/>
        </w:rPr>
        <w:t xml:space="preserve">. </w:t>
      </w:r>
      <w:r w:rsidR="007E6D4E" w:rsidRPr="00C4111B">
        <w:rPr>
          <w:bCs/>
        </w:rPr>
        <w:t>Therefore,</w:t>
      </w:r>
      <w:r w:rsidR="007C33FE" w:rsidRPr="00C4111B">
        <w:rPr>
          <w:bCs/>
        </w:rPr>
        <w:t xml:space="preserve"> it’s not unrealistic that the </w:t>
      </w:r>
      <w:r w:rsidR="007E0F0C">
        <w:rPr>
          <w:bCs/>
        </w:rPr>
        <w:t xml:space="preserve">indicative </w:t>
      </w:r>
      <w:r w:rsidR="007E0F0C" w:rsidRPr="00C4111B">
        <w:rPr>
          <w:bCs/>
        </w:rPr>
        <w:t>future</w:t>
      </w:r>
      <w:r w:rsidR="007C33FE" w:rsidRPr="00C4111B">
        <w:rPr>
          <w:bCs/>
        </w:rPr>
        <w:t xml:space="preserve"> </w:t>
      </w:r>
      <w:r w:rsidR="007E6D4E">
        <w:rPr>
          <w:bCs/>
        </w:rPr>
        <w:t xml:space="preserve">budget gaps have the potential to reduce but </w:t>
      </w:r>
      <w:proofErr w:type="gramStart"/>
      <w:r w:rsidR="007E6D4E">
        <w:rPr>
          <w:bCs/>
        </w:rPr>
        <w:t xml:space="preserve">the </w:t>
      </w:r>
      <w:r w:rsidR="00D870AE" w:rsidRPr="00C4111B">
        <w:rPr>
          <w:bCs/>
        </w:rPr>
        <w:t xml:space="preserve"> budget</w:t>
      </w:r>
      <w:proofErr w:type="gramEnd"/>
      <w:r w:rsidR="007E6D4E">
        <w:rPr>
          <w:bCs/>
        </w:rPr>
        <w:t xml:space="preserve"> shortfall</w:t>
      </w:r>
      <w:r w:rsidR="00D870AE" w:rsidRPr="00C4111B">
        <w:rPr>
          <w:bCs/>
        </w:rPr>
        <w:t xml:space="preserve"> for 2022/23 is</w:t>
      </w:r>
      <w:r w:rsidR="007C33FE" w:rsidRPr="00C4111B">
        <w:rPr>
          <w:bCs/>
        </w:rPr>
        <w:t xml:space="preserve"> </w:t>
      </w:r>
      <w:r w:rsidR="007E6D4E">
        <w:rPr>
          <w:bCs/>
        </w:rPr>
        <w:t xml:space="preserve">estimated </w:t>
      </w:r>
      <w:r w:rsidR="00D870AE" w:rsidRPr="00C4111B">
        <w:rPr>
          <w:bCs/>
        </w:rPr>
        <w:t>£25.754m which exceeds the balance of the Councils remaining none earmarked and General Fund reserves</w:t>
      </w:r>
      <w:r w:rsidR="007E6D4E">
        <w:rPr>
          <w:bCs/>
        </w:rPr>
        <w:t xml:space="preserve"> (£15.2m).  </w:t>
      </w:r>
      <w:r w:rsidR="00753BC5">
        <w:rPr>
          <w:bCs/>
        </w:rPr>
        <w:t>Whilst the Council will continue its lobbying for a fairer funding settlement which meets the needs of the borough, t</w:t>
      </w:r>
      <w:r w:rsidR="007E6D4E">
        <w:rPr>
          <w:bCs/>
        </w:rPr>
        <w:t xml:space="preserve">he Council must have a strategy in place to </w:t>
      </w:r>
      <w:r w:rsidR="00753BC5">
        <w:rPr>
          <w:bCs/>
        </w:rPr>
        <w:t>tackle its financial challenges and for this reason the Council must develop a fully costed budget and implementation plan, ready to bring to Cab</w:t>
      </w:r>
      <w:r w:rsidR="00A564DC">
        <w:rPr>
          <w:bCs/>
        </w:rPr>
        <w:t>inet in the summer / autumn ready to feed into the budget setting round for 2022/23. Further detail will be presented on this in the final budget report to Council in February.</w:t>
      </w:r>
    </w:p>
    <w:p w14:paraId="5FC45CAD" w14:textId="0B24474C" w:rsidR="00A564DC" w:rsidRDefault="00A564DC" w:rsidP="00A564DC">
      <w:pPr>
        <w:pStyle w:val="ListParagraph"/>
        <w:ind w:left="1080"/>
        <w:jc w:val="both"/>
        <w:rPr>
          <w:bCs/>
          <w:color w:val="FF0000"/>
        </w:rPr>
      </w:pPr>
    </w:p>
    <w:p w14:paraId="0C16BF8F" w14:textId="54AB9DF9" w:rsidR="00A564DC" w:rsidRDefault="00A564DC" w:rsidP="00A564DC">
      <w:pPr>
        <w:pStyle w:val="ListParagraph"/>
        <w:ind w:left="1080"/>
        <w:jc w:val="both"/>
        <w:rPr>
          <w:bCs/>
          <w:color w:val="000000" w:themeColor="text1"/>
        </w:rPr>
      </w:pPr>
      <w:r>
        <w:rPr>
          <w:bCs/>
          <w:color w:val="000000" w:themeColor="text1"/>
        </w:rPr>
        <w:t xml:space="preserve">For the purposes of the 2021/22 budget, at draft budget stage the estimated budget </w:t>
      </w:r>
      <w:r w:rsidR="007E0F0C">
        <w:rPr>
          <w:bCs/>
          <w:color w:val="000000" w:themeColor="text1"/>
        </w:rPr>
        <w:t>g</w:t>
      </w:r>
      <w:r>
        <w:rPr>
          <w:bCs/>
          <w:color w:val="000000" w:themeColor="text1"/>
        </w:rPr>
        <w:t xml:space="preserve">ap of £8.251m will be funded through a mixture of reserves and a further tightening of expenditure in the current financial year to create a £2m reserve to support 2021/22.  The reserves being applied are those reserves which were planned to be drawn down in 2020/21 but robust management of the </w:t>
      </w:r>
      <w:r w:rsidR="007E0F0C">
        <w:rPr>
          <w:bCs/>
          <w:color w:val="000000" w:themeColor="text1"/>
        </w:rPr>
        <w:t>in-year</w:t>
      </w:r>
      <w:r>
        <w:rPr>
          <w:bCs/>
          <w:color w:val="000000" w:themeColor="text1"/>
        </w:rPr>
        <w:t xml:space="preserve"> budget no longer requires this:</w:t>
      </w:r>
    </w:p>
    <w:p w14:paraId="5581257D" w14:textId="77777777" w:rsidR="00A564DC" w:rsidRDefault="00A564DC" w:rsidP="00A564DC">
      <w:pPr>
        <w:pStyle w:val="ListParagraph"/>
        <w:ind w:left="1080"/>
        <w:jc w:val="both"/>
        <w:rPr>
          <w:bCs/>
          <w:color w:val="000000" w:themeColor="text1"/>
        </w:rPr>
      </w:pPr>
    </w:p>
    <w:p w14:paraId="09CFD80C" w14:textId="5E2EC3E5" w:rsidR="00A564DC" w:rsidRDefault="00D95313" w:rsidP="00A564DC">
      <w:pPr>
        <w:pStyle w:val="ListParagraph"/>
        <w:ind w:left="1080"/>
        <w:jc w:val="both"/>
        <w:rPr>
          <w:bCs/>
          <w:color w:val="000000" w:themeColor="text1"/>
        </w:rPr>
      </w:pPr>
      <w:r>
        <w:rPr>
          <w:bCs/>
          <w:color w:val="000000" w:themeColor="text1"/>
        </w:rPr>
        <w:t>Budget Planning Reserve</w:t>
      </w:r>
      <w:r>
        <w:rPr>
          <w:bCs/>
          <w:color w:val="000000" w:themeColor="text1"/>
        </w:rPr>
        <w:tab/>
      </w:r>
      <w:r>
        <w:rPr>
          <w:bCs/>
          <w:color w:val="000000" w:themeColor="text1"/>
        </w:rPr>
        <w:tab/>
      </w:r>
      <w:r>
        <w:rPr>
          <w:bCs/>
          <w:color w:val="000000" w:themeColor="text1"/>
        </w:rPr>
        <w:tab/>
        <w:t>£2.628m</w:t>
      </w:r>
    </w:p>
    <w:p w14:paraId="48CCD19E" w14:textId="6E39D35A" w:rsidR="00D95313" w:rsidRDefault="00D95313" w:rsidP="00A564DC">
      <w:pPr>
        <w:pStyle w:val="ListParagraph"/>
        <w:ind w:left="1080"/>
        <w:jc w:val="both"/>
        <w:rPr>
          <w:bCs/>
          <w:color w:val="000000" w:themeColor="text1"/>
        </w:rPr>
      </w:pPr>
      <w:r>
        <w:rPr>
          <w:bCs/>
          <w:color w:val="000000" w:themeColor="text1"/>
        </w:rPr>
        <w:t>Budget Risk Reserve</w:t>
      </w:r>
      <w:r>
        <w:rPr>
          <w:bCs/>
          <w:color w:val="000000" w:themeColor="text1"/>
        </w:rPr>
        <w:tab/>
      </w:r>
      <w:r>
        <w:rPr>
          <w:bCs/>
          <w:color w:val="000000" w:themeColor="text1"/>
        </w:rPr>
        <w:tab/>
      </w:r>
      <w:r>
        <w:rPr>
          <w:bCs/>
          <w:color w:val="000000" w:themeColor="text1"/>
        </w:rPr>
        <w:tab/>
      </w:r>
      <w:r>
        <w:rPr>
          <w:bCs/>
          <w:color w:val="000000" w:themeColor="text1"/>
        </w:rPr>
        <w:tab/>
        <w:t>£1.771m</w:t>
      </w:r>
    </w:p>
    <w:p w14:paraId="3B6E28D8" w14:textId="4C40BB82" w:rsidR="00D95313" w:rsidRDefault="00D95313" w:rsidP="00A564DC">
      <w:pPr>
        <w:pStyle w:val="ListParagraph"/>
        <w:ind w:left="1080"/>
        <w:jc w:val="both"/>
        <w:rPr>
          <w:bCs/>
          <w:color w:val="000000" w:themeColor="text1"/>
        </w:rPr>
      </w:pPr>
      <w:r>
        <w:rPr>
          <w:bCs/>
          <w:color w:val="000000" w:themeColor="text1"/>
        </w:rPr>
        <w:t>Adults Social Care Reserve</w:t>
      </w:r>
      <w:r>
        <w:rPr>
          <w:bCs/>
          <w:color w:val="000000" w:themeColor="text1"/>
        </w:rPr>
        <w:tab/>
      </w:r>
      <w:r>
        <w:rPr>
          <w:bCs/>
          <w:color w:val="000000" w:themeColor="text1"/>
        </w:rPr>
        <w:tab/>
      </w:r>
      <w:r>
        <w:rPr>
          <w:bCs/>
          <w:color w:val="000000" w:themeColor="text1"/>
        </w:rPr>
        <w:tab/>
        <w:t>£0.920m</w:t>
      </w:r>
    </w:p>
    <w:p w14:paraId="49B17F2D" w14:textId="1EB4B3EA" w:rsidR="00D95313" w:rsidRDefault="00D95313" w:rsidP="00D95313">
      <w:pPr>
        <w:pStyle w:val="ListParagraph"/>
        <w:ind w:left="1080"/>
        <w:jc w:val="both"/>
        <w:rPr>
          <w:bCs/>
          <w:color w:val="000000" w:themeColor="text1"/>
        </w:rPr>
      </w:pPr>
      <w:r>
        <w:rPr>
          <w:bCs/>
          <w:color w:val="000000" w:themeColor="text1"/>
        </w:rPr>
        <w:t>Children’s Social Care Reserve</w:t>
      </w:r>
      <w:r>
        <w:rPr>
          <w:bCs/>
          <w:color w:val="000000" w:themeColor="text1"/>
        </w:rPr>
        <w:tab/>
      </w:r>
      <w:r>
        <w:rPr>
          <w:bCs/>
          <w:color w:val="000000" w:themeColor="text1"/>
        </w:rPr>
        <w:tab/>
        <w:t>£0.932m</w:t>
      </w:r>
    </w:p>
    <w:p w14:paraId="1566D3F4" w14:textId="5F8064DD" w:rsidR="00D95313" w:rsidRDefault="00D95313" w:rsidP="00D95313">
      <w:pPr>
        <w:pStyle w:val="ListParagraph"/>
        <w:ind w:left="1080"/>
        <w:jc w:val="both"/>
        <w:rPr>
          <w:bCs/>
          <w:color w:val="000000" w:themeColor="text1"/>
          <w:u w:val="single"/>
        </w:rPr>
      </w:pPr>
      <w:r>
        <w:rPr>
          <w:bCs/>
          <w:color w:val="000000" w:themeColor="text1"/>
        </w:rPr>
        <w:t>2020/21 Savings Target</w:t>
      </w:r>
      <w:r>
        <w:rPr>
          <w:bCs/>
          <w:color w:val="000000" w:themeColor="text1"/>
        </w:rPr>
        <w:tab/>
      </w:r>
      <w:r>
        <w:rPr>
          <w:bCs/>
          <w:color w:val="000000" w:themeColor="text1"/>
        </w:rPr>
        <w:tab/>
      </w:r>
      <w:r>
        <w:rPr>
          <w:bCs/>
          <w:color w:val="000000" w:themeColor="text1"/>
        </w:rPr>
        <w:tab/>
      </w:r>
      <w:r w:rsidRPr="00387B75">
        <w:rPr>
          <w:bCs/>
          <w:color w:val="000000" w:themeColor="text1"/>
          <w:u w:val="single"/>
        </w:rPr>
        <w:t>£2m</w:t>
      </w:r>
    </w:p>
    <w:p w14:paraId="5BAA5557" w14:textId="6E4C5289" w:rsidR="00D95313" w:rsidRPr="00387B75" w:rsidRDefault="00D95313" w:rsidP="00387B75">
      <w:pPr>
        <w:pStyle w:val="ListParagraph"/>
        <w:ind w:left="1080"/>
        <w:jc w:val="both"/>
        <w:rPr>
          <w:b/>
          <w:color w:val="000000" w:themeColor="text1"/>
        </w:rPr>
      </w:pPr>
      <w:r w:rsidRPr="00387B75">
        <w:rPr>
          <w:b/>
          <w:color w:val="000000" w:themeColor="text1"/>
        </w:rPr>
        <w:t>Total</w:t>
      </w:r>
      <w:r w:rsidRPr="00387B75">
        <w:rPr>
          <w:b/>
          <w:color w:val="000000" w:themeColor="text1"/>
        </w:rPr>
        <w:tab/>
      </w:r>
      <w:r w:rsidRPr="00387B75">
        <w:rPr>
          <w:b/>
          <w:color w:val="000000" w:themeColor="text1"/>
        </w:rPr>
        <w:tab/>
      </w:r>
      <w:r w:rsidRPr="00387B75">
        <w:rPr>
          <w:b/>
          <w:color w:val="000000" w:themeColor="text1"/>
        </w:rPr>
        <w:tab/>
      </w:r>
      <w:r w:rsidRPr="00387B75">
        <w:rPr>
          <w:b/>
          <w:color w:val="000000" w:themeColor="text1"/>
        </w:rPr>
        <w:tab/>
      </w:r>
      <w:r w:rsidRPr="00387B75">
        <w:rPr>
          <w:b/>
          <w:color w:val="000000" w:themeColor="text1"/>
        </w:rPr>
        <w:tab/>
      </w:r>
      <w:r w:rsidRPr="00387B75">
        <w:rPr>
          <w:b/>
          <w:color w:val="000000" w:themeColor="text1"/>
        </w:rPr>
        <w:tab/>
        <w:t>£8.251m</w:t>
      </w:r>
      <w:r w:rsidRPr="00387B75">
        <w:rPr>
          <w:b/>
          <w:color w:val="000000" w:themeColor="text1"/>
        </w:rPr>
        <w:tab/>
      </w:r>
      <w:r w:rsidRPr="00387B75">
        <w:rPr>
          <w:b/>
          <w:color w:val="000000" w:themeColor="text1"/>
        </w:rPr>
        <w:tab/>
      </w:r>
      <w:r w:rsidRPr="00387B75">
        <w:rPr>
          <w:b/>
          <w:color w:val="000000" w:themeColor="text1"/>
        </w:rPr>
        <w:tab/>
      </w:r>
      <w:r w:rsidRPr="00387B75">
        <w:rPr>
          <w:b/>
          <w:color w:val="000000" w:themeColor="text1"/>
        </w:rPr>
        <w:tab/>
      </w:r>
      <w:r w:rsidRPr="00387B75">
        <w:rPr>
          <w:b/>
          <w:color w:val="000000" w:themeColor="text1"/>
        </w:rPr>
        <w:tab/>
      </w:r>
    </w:p>
    <w:p w14:paraId="39AB3DE5" w14:textId="77777777" w:rsidR="00F43D1B" w:rsidRDefault="008A557C" w:rsidP="00F43D1B">
      <w:pPr>
        <w:ind w:left="720" w:firstLine="360"/>
        <w:jc w:val="both"/>
      </w:pPr>
      <w:r>
        <w:t>If the indicative settlement does deliver any additional</w:t>
      </w:r>
      <w:r w:rsidR="00FA3170">
        <w:t xml:space="preserve"> financial benefit to </w:t>
      </w:r>
    </w:p>
    <w:p w14:paraId="6DFCE64E" w14:textId="6B230607" w:rsidR="006B77BA" w:rsidRDefault="007E0F0C" w:rsidP="00F43D1B">
      <w:pPr>
        <w:ind w:left="720" w:firstLine="360"/>
        <w:jc w:val="both"/>
      </w:pPr>
      <w:r>
        <w:t>budget, the</w:t>
      </w:r>
      <w:r w:rsidR="00FA3170">
        <w:t xml:space="preserve"> draw down in reserves will be reduced</w:t>
      </w:r>
      <w:bookmarkEnd w:id="6"/>
      <w:r w:rsidR="00FA3170">
        <w:t xml:space="preserve">. </w:t>
      </w:r>
    </w:p>
    <w:p w14:paraId="1A1C3819" w14:textId="77777777" w:rsidR="008C0512" w:rsidRDefault="008C0512" w:rsidP="00875D89">
      <w:pPr>
        <w:jc w:val="both"/>
      </w:pPr>
    </w:p>
    <w:p w14:paraId="7F7ED67F" w14:textId="6C93FD8B" w:rsidR="00F126A4" w:rsidRDefault="00F8748B" w:rsidP="00F43D1B">
      <w:pPr>
        <w:ind w:firstLine="709"/>
        <w:jc w:val="both"/>
        <w:rPr>
          <w:b/>
        </w:rPr>
      </w:pPr>
      <w:r w:rsidRPr="00875D89">
        <w:rPr>
          <w:b/>
        </w:rPr>
        <w:t xml:space="preserve">Budget </w:t>
      </w:r>
      <w:r w:rsidR="0046793A" w:rsidRPr="00875D89">
        <w:rPr>
          <w:b/>
        </w:rPr>
        <w:t>Refresh, Growth &amp; Savings</w:t>
      </w:r>
    </w:p>
    <w:p w14:paraId="3FF7BCC0" w14:textId="6454AA89" w:rsidR="008E3BCD" w:rsidRPr="008C34FC" w:rsidRDefault="00E25DB3" w:rsidP="009B4998">
      <w:pPr>
        <w:ind w:left="709" w:hanging="709"/>
        <w:jc w:val="both"/>
        <w:rPr>
          <w:color w:val="FF0000"/>
        </w:rPr>
      </w:pPr>
      <w:r>
        <w:t>1.</w:t>
      </w:r>
      <w:r w:rsidR="009657E9">
        <w:t>51</w:t>
      </w:r>
      <w:r>
        <w:tab/>
      </w:r>
      <w:r w:rsidR="00F522EE">
        <w:t>There is a commitment to refresh the three</w:t>
      </w:r>
      <w:r w:rsidR="009657E9">
        <w:t>-</w:t>
      </w:r>
      <w:r w:rsidR="00F522EE">
        <w:t xml:space="preserve">year MTFS </w:t>
      </w:r>
      <w:r w:rsidR="00963760">
        <w:t>annually to</w:t>
      </w:r>
      <w:r w:rsidR="0082352D">
        <w:t xml:space="preserve"> ensure it remain</w:t>
      </w:r>
      <w:r w:rsidR="001C63E7">
        <w:t>s</w:t>
      </w:r>
      <w:r w:rsidR="009B4315">
        <w:t xml:space="preserve"> reflective of the </w:t>
      </w:r>
      <w:r w:rsidR="0082352D">
        <w:t xml:space="preserve">changing </w:t>
      </w:r>
      <w:r w:rsidR="005A1A30">
        <w:t xml:space="preserve">Harrow and </w:t>
      </w:r>
      <w:r w:rsidR="0082352D">
        <w:t xml:space="preserve">Local Government landscape.  </w:t>
      </w:r>
      <w:r w:rsidR="0082352D" w:rsidRPr="000754DF">
        <w:t xml:space="preserve">All savings in the current MTFS for </w:t>
      </w:r>
      <w:r w:rsidR="009E402B" w:rsidRPr="000754DF">
        <w:t>20</w:t>
      </w:r>
      <w:r w:rsidR="00184022">
        <w:t>2</w:t>
      </w:r>
      <w:r w:rsidR="005C7C20">
        <w:t>1</w:t>
      </w:r>
      <w:r w:rsidR="009E402B" w:rsidRPr="000754DF">
        <w:t>/</w:t>
      </w:r>
      <w:r w:rsidR="008E3BCD" w:rsidRPr="000754DF">
        <w:t>2</w:t>
      </w:r>
      <w:r w:rsidR="005C7C20">
        <w:t>2</w:t>
      </w:r>
      <w:r w:rsidR="009E402B" w:rsidRPr="000754DF">
        <w:t xml:space="preserve"> a</w:t>
      </w:r>
      <w:r w:rsidR="0082352D" w:rsidRPr="000754DF">
        <w:t xml:space="preserve">nd </w:t>
      </w:r>
      <w:r w:rsidR="009E402B" w:rsidRPr="000754DF">
        <w:t>20</w:t>
      </w:r>
      <w:r w:rsidR="008E3BCD" w:rsidRPr="000754DF">
        <w:t>2</w:t>
      </w:r>
      <w:r w:rsidR="005C7C20">
        <w:t>2</w:t>
      </w:r>
      <w:r w:rsidR="009E402B" w:rsidRPr="000754DF">
        <w:t>/2</w:t>
      </w:r>
      <w:r w:rsidR="005C7C20">
        <w:t>3</w:t>
      </w:r>
      <w:r w:rsidR="0082352D" w:rsidRPr="000754DF">
        <w:t xml:space="preserve"> have been reviewed </w:t>
      </w:r>
      <w:r w:rsidR="001C63E7" w:rsidRPr="000754DF">
        <w:t xml:space="preserve">to ensure that they can either </w:t>
      </w:r>
      <w:r w:rsidR="0082352D" w:rsidRPr="000754DF">
        <w:t xml:space="preserve">be taken forward </w:t>
      </w:r>
      <w:r w:rsidR="001C63E7" w:rsidRPr="000754DF">
        <w:t xml:space="preserve">or </w:t>
      </w:r>
      <w:r w:rsidR="008E3BCD" w:rsidRPr="000754DF">
        <w:t>removed as part of this draft budget.</w:t>
      </w:r>
      <w:r w:rsidR="00735D19">
        <w:rPr>
          <w:color w:val="FF0000"/>
        </w:rPr>
        <w:t xml:space="preserve"> </w:t>
      </w:r>
    </w:p>
    <w:p w14:paraId="1E10D9E9" w14:textId="77777777" w:rsidR="008E3BCD" w:rsidRPr="000754DF" w:rsidRDefault="008E3BCD" w:rsidP="009C4B50">
      <w:pPr>
        <w:ind w:left="709"/>
        <w:jc w:val="both"/>
      </w:pPr>
    </w:p>
    <w:p w14:paraId="7F48E29E" w14:textId="127AE768" w:rsidR="009657E9" w:rsidRPr="007E0F0C" w:rsidRDefault="005A2B5C" w:rsidP="007E0F0C">
      <w:pPr>
        <w:ind w:left="709" w:hanging="709"/>
        <w:jc w:val="both"/>
      </w:pPr>
      <w:r w:rsidRPr="000754DF">
        <w:t>1.</w:t>
      </w:r>
      <w:r w:rsidR="009657E9">
        <w:t>52</w:t>
      </w:r>
      <w:r w:rsidRPr="000754DF">
        <w:tab/>
      </w:r>
      <w:r w:rsidR="00877A1A">
        <w:t xml:space="preserve">Table </w:t>
      </w:r>
      <w:r w:rsidR="009041FE">
        <w:t>4</w:t>
      </w:r>
      <w:r w:rsidR="00877A1A">
        <w:t xml:space="preserve"> </w:t>
      </w:r>
      <w:r w:rsidR="00DD3593" w:rsidRPr="00F14377">
        <w:t xml:space="preserve">summarises the total savings and growth put forward </w:t>
      </w:r>
      <w:r w:rsidR="00134E18" w:rsidRPr="00F63F6D">
        <w:t xml:space="preserve">as part of the </w:t>
      </w:r>
      <w:r w:rsidR="00B407CB">
        <w:t>budget process last year in respect of financial years 2021/22 and 2022/23.</w:t>
      </w:r>
      <w:r w:rsidR="00DD3593" w:rsidRPr="00FC2B22">
        <w:t xml:space="preserve"> T</w:t>
      </w:r>
      <w:r w:rsidR="00877A1A">
        <w:t xml:space="preserve">able </w:t>
      </w:r>
      <w:r w:rsidR="009041FE">
        <w:t xml:space="preserve">4 </w:t>
      </w:r>
      <w:r w:rsidR="00C75E55" w:rsidRPr="00F14377">
        <w:t>show</w:t>
      </w:r>
      <w:r w:rsidR="005B5B9B" w:rsidRPr="00F63F6D">
        <w:t>s</w:t>
      </w:r>
      <w:r w:rsidR="00C75E55" w:rsidRPr="00F63F6D">
        <w:t xml:space="preserve"> total savings of £</w:t>
      </w:r>
      <w:r w:rsidR="00B407CB">
        <w:t>8</w:t>
      </w:r>
      <w:r w:rsidR="00D119C9" w:rsidRPr="006B54AD">
        <w:t>.</w:t>
      </w:r>
      <w:r w:rsidR="00B407CB">
        <w:t>410</w:t>
      </w:r>
      <w:r w:rsidR="00C75E55" w:rsidRPr="00FC2B22">
        <w:t>m between 20</w:t>
      </w:r>
      <w:r w:rsidR="00D119C9" w:rsidRPr="006B54AD">
        <w:t>2</w:t>
      </w:r>
      <w:r w:rsidR="00B407CB">
        <w:t>1/22</w:t>
      </w:r>
      <w:r w:rsidR="00C75E55" w:rsidRPr="00FC2B22">
        <w:t xml:space="preserve"> and 202</w:t>
      </w:r>
      <w:r w:rsidR="00B407CB">
        <w:t>2</w:t>
      </w:r>
      <w:r w:rsidR="00C75E55" w:rsidRPr="00FC2B22">
        <w:t>/2</w:t>
      </w:r>
      <w:r w:rsidR="00B407CB">
        <w:t>3</w:t>
      </w:r>
      <w:r w:rsidR="00C75E55" w:rsidRPr="00FC2B22">
        <w:t xml:space="preserve"> and </w:t>
      </w:r>
      <w:r w:rsidR="00C75E55" w:rsidRPr="00FC2B22">
        <w:lastRenderedPageBreak/>
        <w:t xml:space="preserve">growth of </w:t>
      </w:r>
      <w:r w:rsidR="003B5D57" w:rsidRPr="00FC2B22">
        <w:t>£</w:t>
      </w:r>
      <w:r w:rsidR="00D119C9" w:rsidRPr="006B54AD">
        <w:t>2.</w:t>
      </w:r>
      <w:r w:rsidR="00B407CB">
        <w:t>067</w:t>
      </w:r>
      <w:r w:rsidR="003B5D57" w:rsidRPr="00FC2B22">
        <w:t xml:space="preserve">m, so net savings of </w:t>
      </w:r>
      <w:r w:rsidR="00C75E55" w:rsidRPr="00FC2B22">
        <w:t>£</w:t>
      </w:r>
      <w:r w:rsidR="00B407CB">
        <w:t>6.343</w:t>
      </w:r>
      <w:r w:rsidR="00C75E55" w:rsidRPr="00FC2B22">
        <w:t>m</w:t>
      </w:r>
      <w:r w:rsidR="0082352D" w:rsidRPr="00FC2B22">
        <w:t xml:space="preserve">.  </w:t>
      </w:r>
      <w:r w:rsidR="001C63E7" w:rsidRPr="00F14377">
        <w:t>The detail is set out in Appendix 1B.</w:t>
      </w:r>
    </w:p>
    <w:p w14:paraId="478E4161" w14:textId="77777777" w:rsidR="009657E9" w:rsidRDefault="009657E9" w:rsidP="00C4111B">
      <w:pPr>
        <w:tabs>
          <w:tab w:val="left" w:pos="8364"/>
        </w:tabs>
        <w:ind w:left="709" w:hanging="142"/>
        <w:jc w:val="both"/>
        <w:rPr>
          <w:b/>
          <w:sz w:val="22"/>
          <w:szCs w:val="22"/>
          <w:u w:val="single"/>
        </w:rPr>
      </w:pPr>
    </w:p>
    <w:p w14:paraId="0AC524C4" w14:textId="3BAA3A38" w:rsidR="005601A3" w:rsidRDefault="005601A3" w:rsidP="005601A3">
      <w:pPr>
        <w:ind w:left="709" w:hanging="142"/>
        <w:jc w:val="both"/>
        <w:rPr>
          <w:b/>
          <w:sz w:val="22"/>
          <w:szCs w:val="22"/>
          <w:u w:val="single"/>
        </w:rPr>
      </w:pPr>
      <w:r w:rsidRPr="005601A3">
        <w:rPr>
          <w:b/>
          <w:sz w:val="22"/>
          <w:szCs w:val="22"/>
          <w:u w:val="single"/>
        </w:rPr>
        <w:t xml:space="preserve">Table </w:t>
      </w:r>
      <w:r w:rsidR="009041FE">
        <w:rPr>
          <w:b/>
          <w:sz w:val="22"/>
          <w:szCs w:val="22"/>
          <w:u w:val="single"/>
        </w:rPr>
        <w:t xml:space="preserve">4: </w:t>
      </w:r>
      <w:r w:rsidRPr="005601A3">
        <w:rPr>
          <w:b/>
          <w:sz w:val="22"/>
          <w:szCs w:val="22"/>
          <w:u w:val="single"/>
        </w:rPr>
        <w:t xml:space="preserve"> Savings and Growth from the 202</w:t>
      </w:r>
      <w:r>
        <w:rPr>
          <w:b/>
          <w:sz w:val="22"/>
          <w:szCs w:val="22"/>
          <w:u w:val="single"/>
        </w:rPr>
        <w:t xml:space="preserve">0/21 </w:t>
      </w:r>
      <w:r w:rsidRPr="005601A3">
        <w:rPr>
          <w:b/>
          <w:sz w:val="22"/>
          <w:szCs w:val="22"/>
          <w:u w:val="single"/>
        </w:rPr>
        <w:t>Budget Process</w:t>
      </w:r>
    </w:p>
    <w:p w14:paraId="477A5E23" w14:textId="6EA3935F" w:rsidR="005601A3" w:rsidRDefault="005601A3" w:rsidP="004C5E49">
      <w:pPr>
        <w:ind w:left="709" w:hanging="142"/>
        <w:jc w:val="both"/>
        <w:rPr>
          <w:b/>
          <w:sz w:val="22"/>
          <w:szCs w:val="22"/>
          <w:u w:val="single"/>
        </w:rPr>
      </w:pPr>
      <w:r w:rsidRPr="005601A3">
        <w:rPr>
          <w:noProof/>
        </w:rPr>
        <w:drawing>
          <wp:inline distT="0" distB="0" distL="0" distR="0" wp14:anchorId="78DD9384" wp14:editId="484A8A2C">
            <wp:extent cx="5264150" cy="2959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4150" cy="2959100"/>
                    </a:xfrm>
                    <a:prstGeom prst="rect">
                      <a:avLst/>
                    </a:prstGeom>
                    <a:noFill/>
                    <a:ln>
                      <a:noFill/>
                    </a:ln>
                  </pic:spPr>
                </pic:pic>
              </a:graphicData>
            </a:graphic>
          </wp:inline>
        </w:drawing>
      </w:r>
    </w:p>
    <w:p w14:paraId="596545E0" w14:textId="77777777" w:rsidR="009478A8" w:rsidRDefault="009478A8" w:rsidP="00387B75">
      <w:pPr>
        <w:jc w:val="both"/>
        <w:rPr>
          <w:b/>
          <w:u w:val="single"/>
        </w:rPr>
      </w:pPr>
    </w:p>
    <w:p w14:paraId="1D36958B" w14:textId="77777777" w:rsidR="0059285E" w:rsidRPr="009C4B50" w:rsidRDefault="0059285E" w:rsidP="00875D89">
      <w:pPr>
        <w:ind w:left="709" w:hanging="709"/>
        <w:jc w:val="both"/>
        <w:rPr>
          <w:b/>
          <w:u w:val="single"/>
        </w:rPr>
      </w:pPr>
    </w:p>
    <w:p w14:paraId="5213AFF0" w14:textId="21DECC0F" w:rsidR="00312B8A" w:rsidRDefault="00F87325" w:rsidP="00846BD6">
      <w:pPr>
        <w:ind w:left="709" w:hanging="709"/>
        <w:jc w:val="both"/>
      </w:pPr>
      <w:r>
        <w:t>1.</w:t>
      </w:r>
      <w:r w:rsidR="009657E9">
        <w:t>53</w:t>
      </w:r>
      <w:r w:rsidR="00E25DB3">
        <w:tab/>
      </w:r>
      <w:r w:rsidR="00BD347B" w:rsidRPr="00592F21">
        <w:t xml:space="preserve">Table </w:t>
      </w:r>
      <w:r w:rsidR="009041FE">
        <w:t>5</w:t>
      </w:r>
      <w:r w:rsidR="00877A1A">
        <w:t xml:space="preserve"> </w:t>
      </w:r>
      <w:r w:rsidR="00BD347B" w:rsidRPr="00592F21">
        <w:t xml:space="preserve">sets out </w:t>
      </w:r>
      <w:r w:rsidR="005B5B9B">
        <w:t xml:space="preserve">the total </w:t>
      </w:r>
      <w:r w:rsidR="00B407CB">
        <w:t xml:space="preserve">changes in terms of Growth/reversed savings and growth and savings </w:t>
      </w:r>
      <w:r w:rsidR="00BD347B" w:rsidRPr="00592F21">
        <w:t>proposed as part of the</w:t>
      </w:r>
      <w:r w:rsidR="00F522EE" w:rsidRPr="00592F21">
        <w:t xml:space="preserve"> </w:t>
      </w:r>
      <w:r w:rsidR="005B5B9B">
        <w:t>202</w:t>
      </w:r>
      <w:r w:rsidR="00B407CB">
        <w:t>1</w:t>
      </w:r>
      <w:r w:rsidR="00181C97">
        <w:t>/2</w:t>
      </w:r>
      <w:r w:rsidR="00B407CB">
        <w:t>2</w:t>
      </w:r>
      <w:r w:rsidR="005B5B9B">
        <w:t xml:space="preserve"> budget process. </w:t>
      </w:r>
      <w:r w:rsidR="001041D4" w:rsidRPr="00592F21">
        <w:t>T</w:t>
      </w:r>
      <w:r w:rsidR="00BF2ED8" w:rsidRPr="00592F21">
        <w:t>able</w:t>
      </w:r>
      <w:r w:rsidR="00877A1A">
        <w:t xml:space="preserve"> </w:t>
      </w:r>
      <w:proofErr w:type="gramStart"/>
      <w:r w:rsidR="009041FE">
        <w:t xml:space="preserve">5 </w:t>
      </w:r>
      <w:r w:rsidR="0092412A" w:rsidRPr="00592F21">
        <w:t xml:space="preserve"> shows</w:t>
      </w:r>
      <w:proofErr w:type="gramEnd"/>
      <w:r w:rsidR="0092412A" w:rsidRPr="00592F21">
        <w:t xml:space="preserve"> </w:t>
      </w:r>
      <w:r w:rsidR="00B407CB">
        <w:t xml:space="preserve">a net growth as a result of reversed </w:t>
      </w:r>
      <w:r w:rsidR="0092412A" w:rsidRPr="00592F21">
        <w:t>savings</w:t>
      </w:r>
      <w:r w:rsidR="00B407CB">
        <w:t>/growth and new growth of £15.148m</w:t>
      </w:r>
      <w:r w:rsidR="0092412A" w:rsidRPr="00592F21">
        <w:t xml:space="preserve"> </w:t>
      </w:r>
      <w:r w:rsidR="00083615">
        <w:t>over the three year period 2020</w:t>
      </w:r>
      <w:r w:rsidR="00181C97">
        <w:t>/21</w:t>
      </w:r>
      <w:r w:rsidR="00083615">
        <w:t xml:space="preserve"> to 202</w:t>
      </w:r>
      <w:r w:rsidR="00181C97">
        <w:t>2</w:t>
      </w:r>
      <w:r w:rsidR="00083615">
        <w:t>/2</w:t>
      </w:r>
      <w:r w:rsidR="00181C97">
        <w:t>3</w:t>
      </w:r>
      <w:r w:rsidR="005B5B9B">
        <w:t xml:space="preserve">.   The detail is set out at </w:t>
      </w:r>
      <w:r w:rsidR="0092412A" w:rsidRPr="00592F21">
        <w:t>Appendix 1</w:t>
      </w:r>
      <w:r w:rsidR="006569A2">
        <w:t>A</w:t>
      </w:r>
      <w:r w:rsidR="0092412A" w:rsidRPr="00592F21">
        <w:t xml:space="preserve">. </w:t>
      </w:r>
    </w:p>
    <w:p w14:paraId="57555457" w14:textId="55A722F1" w:rsidR="00B407CB" w:rsidRDefault="00B407CB" w:rsidP="00846BD6">
      <w:pPr>
        <w:ind w:left="709" w:hanging="709"/>
        <w:jc w:val="both"/>
      </w:pPr>
    </w:p>
    <w:p w14:paraId="4382DC05" w14:textId="77777777" w:rsidR="009657E9" w:rsidRDefault="009657E9" w:rsidP="00B407CB">
      <w:pPr>
        <w:jc w:val="both"/>
        <w:rPr>
          <w:rFonts w:cs="Arial"/>
          <w:b/>
          <w:bCs/>
          <w:sz w:val="22"/>
          <w:szCs w:val="22"/>
          <w:u w:val="single"/>
          <w:lang w:eastAsia="en-GB"/>
        </w:rPr>
      </w:pPr>
    </w:p>
    <w:p w14:paraId="18B38D8C" w14:textId="7B471E6F" w:rsidR="00B407CB" w:rsidRPr="00B407CB" w:rsidRDefault="00B407CB" w:rsidP="00E34745">
      <w:pPr>
        <w:ind w:firstLine="709"/>
        <w:jc w:val="both"/>
        <w:rPr>
          <w:rFonts w:cs="Arial"/>
          <w:b/>
          <w:bCs/>
          <w:sz w:val="22"/>
          <w:szCs w:val="22"/>
          <w:u w:val="single"/>
          <w:lang w:eastAsia="en-GB"/>
        </w:rPr>
      </w:pPr>
      <w:r w:rsidRPr="00B407CB">
        <w:rPr>
          <w:rFonts w:cs="Arial"/>
          <w:b/>
          <w:bCs/>
          <w:sz w:val="22"/>
          <w:szCs w:val="22"/>
          <w:u w:val="single"/>
          <w:lang w:eastAsia="en-GB"/>
        </w:rPr>
        <w:t xml:space="preserve">Table </w:t>
      </w:r>
      <w:r w:rsidR="009041FE">
        <w:rPr>
          <w:rFonts w:cs="Arial"/>
          <w:b/>
          <w:bCs/>
          <w:sz w:val="22"/>
          <w:szCs w:val="22"/>
          <w:u w:val="single"/>
          <w:lang w:eastAsia="en-GB"/>
        </w:rPr>
        <w:t>5</w:t>
      </w:r>
      <w:r w:rsidRPr="00B407CB">
        <w:rPr>
          <w:rFonts w:cs="Arial"/>
          <w:b/>
          <w:bCs/>
          <w:sz w:val="22"/>
          <w:szCs w:val="22"/>
          <w:u w:val="single"/>
          <w:lang w:eastAsia="en-GB"/>
        </w:rPr>
        <w:t>: Growth/Reversed savings and savings from 2021/22 Process</w:t>
      </w:r>
    </w:p>
    <w:p w14:paraId="4EC6EADC" w14:textId="33E2AAE6" w:rsidR="00B407CB" w:rsidRDefault="00B407CB" w:rsidP="00846BD6">
      <w:pPr>
        <w:ind w:left="709" w:hanging="709"/>
        <w:jc w:val="both"/>
      </w:pPr>
      <w:r w:rsidRPr="00B407CB">
        <w:rPr>
          <w:noProof/>
        </w:rPr>
        <w:drawing>
          <wp:inline distT="0" distB="0" distL="0" distR="0" wp14:anchorId="6B69ABD9" wp14:editId="72750A53">
            <wp:extent cx="5656580" cy="3205921"/>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6928" cy="3211786"/>
                    </a:xfrm>
                    <a:prstGeom prst="rect">
                      <a:avLst/>
                    </a:prstGeom>
                    <a:noFill/>
                    <a:ln>
                      <a:noFill/>
                    </a:ln>
                  </pic:spPr>
                </pic:pic>
              </a:graphicData>
            </a:graphic>
          </wp:inline>
        </w:drawing>
      </w:r>
    </w:p>
    <w:p w14:paraId="09ACC129" w14:textId="216DD306" w:rsidR="00B407CB" w:rsidRDefault="00B407CB" w:rsidP="00846BD6">
      <w:pPr>
        <w:ind w:left="709" w:hanging="709"/>
        <w:jc w:val="both"/>
      </w:pPr>
    </w:p>
    <w:p w14:paraId="40974989" w14:textId="77777777" w:rsidR="005D6DB2" w:rsidRDefault="005D6DB2" w:rsidP="00C75E55">
      <w:pPr>
        <w:jc w:val="both"/>
        <w:rPr>
          <w:b/>
          <w:sz w:val="22"/>
          <w:szCs w:val="22"/>
        </w:rPr>
      </w:pPr>
    </w:p>
    <w:p w14:paraId="06ECF4D9" w14:textId="77777777" w:rsidR="005D6DB2" w:rsidRDefault="005D6DB2" w:rsidP="00C75E55">
      <w:pPr>
        <w:jc w:val="both"/>
        <w:rPr>
          <w:b/>
          <w:sz w:val="22"/>
          <w:szCs w:val="22"/>
        </w:rPr>
      </w:pPr>
    </w:p>
    <w:p w14:paraId="1EBD6096" w14:textId="3CC8C743" w:rsidR="005B5B9B" w:rsidRDefault="005B5B9B" w:rsidP="00083615">
      <w:pPr>
        <w:ind w:firstLine="567"/>
        <w:jc w:val="both"/>
      </w:pPr>
    </w:p>
    <w:p w14:paraId="622F232C" w14:textId="77777777" w:rsidR="00BB7A05" w:rsidRDefault="00BB7A05" w:rsidP="00875D89">
      <w:pPr>
        <w:jc w:val="both"/>
      </w:pPr>
    </w:p>
    <w:p w14:paraId="4565302B" w14:textId="7443DC99" w:rsidR="003B5D57" w:rsidRDefault="00324804" w:rsidP="00592F21">
      <w:pPr>
        <w:ind w:left="709" w:hanging="709"/>
        <w:jc w:val="both"/>
      </w:pPr>
      <w:r>
        <w:tab/>
      </w:r>
    </w:p>
    <w:p w14:paraId="55F5ABA6" w14:textId="77777777" w:rsidR="006569A2" w:rsidRDefault="006569A2" w:rsidP="00592F21">
      <w:pPr>
        <w:ind w:left="709" w:hanging="709"/>
        <w:jc w:val="both"/>
      </w:pPr>
    </w:p>
    <w:p w14:paraId="6F8D512C" w14:textId="77777777" w:rsidR="00953C00" w:rsidRDefault="00953C00" w:rsidP="004C5E49">
      <w:pPr>
        <w:jc w:val="both"/>
      </w:pPr>
    </w:p>
    <w:p w14:paraId="4E7F41D0" w14:textId="77777777" w:rsidR="00953C00" w:rsidRPr="007F7054" w:rsidRDefault="00953C00" w:rsidP="00312B8A">
      <w:pPr>
        <w:jc w:val="both"/>
        <w:rPr>
          <w:rFonts w:cs="Arial"/>
          <w:szCs w:val="24"/>
        </w:rPr>
      </w:pPr>
    </w:p>
    <w:p w14:paraId="030C9764" w14:textId="77777777" w:rsidR="00D55380" w:rsidRDefault="00D55380" w:rsidP="00FD21C1">
      <w:pPr>
        <w:jc w:val="both"/>
        <w:rPr>
          <w:b/>
          <w:u w:val="single"/>
        </w:rPr>
      </w:pPr>
    </w:p>
    <w:p w14:paraId="15188E1B" w14:textId="2AAEC3F9" w:rsidR="00DE0DBE" w:rsidRDefault="00324804" w:rsidP="00E34745">
      <w:pPr>
        <w:ind w:firstLine="709"/>
        <w:rPr>
          <w:b/>
        </w:rPr>
      </w:pPr>
      <w:r w:rsidRPr="00E0475E">
        <w:rPr>
          <w:b/>
        </w:rPr>
        <w:t>C</w:t>
      </w:r>
      <w:r w:rsidR="008C0512">
        <w:rPr>
          <w:b/>
        </w:rPr>
        <w:t xml:space="preserve">APITAL </w:t>
      </w:r>
      <w:r w:rsidRPr="00E0475E">
        <w:rPr>
          <w:b/>
        </w:rPr>
        <w:t>R</w:t>
      </w:r>
      <w:r w:rsidR="008C0512">
        <w:rPr>
          <w:b/>
        </w:rPr>
        <w:t>ECEIPTS</w:t>
      </w:r>
      <w:r w:rsidRPr="00E0475E">
        <w:rPr>
          <w:b/>
        </w:rPr>
        <w:t xml:space="preserve"> F</w:t>
      </w:r>
      <w:r w:rsidR="008C0512">
        <w:rPr>
          <w:b/>
        </w:rPr>
        <w:t>LEXIBILITY</w:t>
      </w:r>
    </w:p>
    <w:p w14:paraId="6A104CD1" w14:textId="74AC90E8" w:rsidR="00324804" w:rsidRDefault="00875D89" w:rsidP="00963760">
      <w:pPr>
        <w:ind w:left="709" w:hanging="709"/>
        <w:jc w:val="both"/>
      </w:pPr>
      <w:r>
        <w:t>1.</w:t>
      </w:r>
      <w:r w:rsidR="00E1260E">
        <w:t>5</w:t>
      </w:r>
      <w:r w:rsidR="00E34745">
        <w:t>4</w:t>
      </w:r>
      <w:r>
        <w:tab/>
      </w:r>
      <w:r w:rsidR="00324804" w:rsidRPr="00337CEA">
        <w:t xml:space="preserve">In the Spending Review 2015, it was announced that to support local authorities to deliver more efficient and sustainable services, the government will allow local authorities to spend up to 100% of their fixed asset receipts on the revenue costs of reform projects. This flexibility </w:t>
      </w:r>
      <w:r w:rsidR="00E11210">
        <w:t xml:space="preserve">was initially </w:t>
      </w:r>
      <w:r w:rsidR="00324804" w:rsidRPr="00337CEA">
        <w:t xml:space="preserve">offered for the </w:t>
      </w:r>
      <w:r w:rsidR="00445B14" w:rsidRPr="00337CEA">
        <w:t>three years</w:t>
      </w:r>
      <w:r w:rsidR="00324804" w:rsidRPr="00337CEA">
        <w:t xml:space="preserve"> 2016/17 to </w:t>
      </w:r>
      <w:r w:rsidR="00A00F5E" w:rsidRPr="00337CEA">
        <w:t>2018/19</w:t>
      </w:r>
      <w:r w:rsidR="00A00F5E">
        <w:t xml:space="preserve"> but</w:t>
      </w:r>
      <w:r w:rsidR="00E11210">
        <w:t xml:space="preserve"> </w:t>
      </w:r>
      <w:r w:rsidR="009A7288">
        <w:t>was</w:t>
      </w:r>
      <w:r w:rsidR="003B70D6">
        <w:t xml:space="preserve"> </w:t>
      </w:r>
      <w:r w:rsidR="00E11210">
        <w:t xml:space="preserve">extended as part of the 2018/19 Finance settlement </w:t>
      </w:r>
      <w:r w:rsidR="0014333E">
        <w:t>for a further 3 years from 2019/20 to 2021/22</w:t>
      </w:r>
      <w:r w:rsidR="00324804" w:rsidRPr="00337CEA">
        <w:t>.</w:t>
      </w:r>
    </w:p>
    <w:p w14:paraId="0E5FE8D0" w14:textId="77777777" w:rsidR="00324804" w:rsidRDefault="00324804" w:rsidP="00963760">
      <w:pPr>
        <w:ind w:left="709" w:hanging="709"/>
        <w:jc w:val="both"/>
      </w:pPr>
    </w:p>
    <w:p w14:paraId="107322D8" w14:textId="5E14DB7F" w:rsidR="00085178" w:rsidRDefault="00875D89" w:rsidP="00A00F5E">
      <w:pPr>
        <w:ind w:left="709" w:hanging="709"/>
        <w:jc w:val="both"/>
      </w:pPr>
      <w:r>
        <w:t>1.</w:t>
      </w:r>
      <w:r w:rsidR="00E34745">
        <w:t>55</w:t>
      </w:r>
      <w:r w:rsidR="00324804">
        <w:t xml:space="preserve"> </w:t>
      </w:r>
      <w:r w:rsidR="00324804">
        <w:tab/>
      </w:r>
      <w:r w:rsidR="00324804" w:rsidRPr="00337CEA">
        <w:t xml:space="preserve">The Council signified its intent to make use of this flexibility in </w:t>
      </w:r>
      <w:r w:rsidR="00602C1C" w:rsidRPr="00337CEA">
        <w:t>its</w:t>
      </w:r>
      <w:r w:rsidR="00324804" w:rsidRPr="00337CEA">
        <w:t xml:space="preserve"> final budget report to Cabinet and Council in February 2016. </w:t>
      </w:r>
      <w:r w:rsidR="00154E7B">
        <w:t xml:space="preserve">The </w:t>
      </w:r>
      <w:r w:rsidR="00F12DC4">
        <w:t>draft budget for 2021/22 assume</w:t>
      </w:r>
      <w:r w:rsidR="00A00F5E">
        <w:t xml:space="preserve">s </w:t>
      </w:r>
      <w:r w:rsidR="00F12DC4">
        <w:t xml:space="preserve">capital flexibilities of £2m. </w:t>
      </w:r>
    </w:p>
    <w:p w14:paraId="2C0C838C" w14:textId="77777777" w:rsidR="00F12DC4" w:rsidRDefault="00F12DC4" w:rsidP="00716EAF">
      <w:pPr>
        <w:ind w:left="709" w:hanging="709"/>
        <w:jc w:val="both"/>
      </w:pPr>
    </w:p>
    <w:p w14:paraId="771F6BD8" w14:textId="77777777" w:rsidR="004C1CD7" w:rsidRDefault="004C1CD7" w:rsidP="00716EAF">
      <w:pPr>
        <w:ind w:left="709" w:hanging="709"/>
        <w:jc w:val="both"/>
      </w:pPr>
    </w:p>
    <w:p w14:paraId="2A71EF93" w14:textId="7054C4F9" w:rsidR="004C1CD7" w:rsidRPr="008C34FC" w:rsidRDefault="00F12DC4" w:rsidP="006F48A9">
      <w:pPr>
        <w:ind w:firstLine="709"/>
        <w:rPr>
          <w:rFonts w:cs="Arial"/>
          <w:b/>
          <w:bCs/>
        </w:rPr>
      </w:pPr>
      <w:r>
        <w:rPr>
          <w:rFonts w:cs="Arial"/>
          <w:b/>
          <w:bCs/>
        </w:rPr>
        <w:t xml:space="preserve">SCHOOLS FUNDING FOR 2021/22 </w:t>
      </w:r>
      <w:bookmarkStart w:id="7" w:name="_Hlk57987259"/>
    </w:p>
    <w:p w14:paraId="604CA9AF" w14:textId="3ECA9800" w:rsidR="006F48A9" w:rsidRDefault="00E1260E" w:rsidP="00C4111B">
      <w:pPr>
        <w:spacing w:after="200"/>
        <w:ind w:left="720" w:hanging="720"/>
        <w:contextualSpacing/>
        <w:jc w:val="both"/>
        <w:rPr>
          <w:rFonts w:cs="Arial"/>
        </w:rPr>
      </w:pPr>
      <w:r>
        <w:rPr>
          <w:rFonts w:cs="Arial"/>
        </w:rPr>
        <w:t>1.</w:t>
      </w:r>
      <w:r w:rsidR="006F48A9">
        <w:rPr>
          <w:rFonts w:cs="Arial"/>
        </w:rPr>
        <w:t>56</w:t>
      </w:r>
      <w:r>
        <w:rPr>
          <w:rFonts w:cs="Arial"/>
        </w:rPr>
        <w:tab/>
      </w:r>
      <w:r w:rsidR="00F12DC4" w:rsidRPr="00E1260E">
        <w:rPr>
          <w:rFonts w:cs="Arial"/>
        </w:rPr>
        <w:t>In 2018/19 the government introduced a new National Funding Formula (NFF) for Schools, High Needs and the Central Schools services Block. For the Schools Block this means LAs are funded based on the total of the NFF for all school</w:t>
      </w:r>
      <w:r w:rsidR="00A00F5E">
        <w:rPr>
          <w:rFonts w:cs="Arial"/>
        </w:rPr>
        <w:t>s</w:t>
      </w:r>
      <w:r w:rsidR="00F12DC4" w:rsidRPr="00E1260E">
        <w:rPr>
          <w:rFonts w:cs="Arial"/>
        </w:rPr>
        <w:t xml:space="preserve">, academies and free schools in its area. </w:t>
      </w:r>
      <w:r w:rsidR="009B4998" w:rsidRPr="00E1260E">
        <w:rPr>
          <w:rFonts w:cs="Arial"/>
        </w:rPr>
        <w:t>However,</w:t>
      </w:r>
      <w:r w:rsidR="00F12DC4" w:rsidRPr="00E1260E">
        <w:rPr>
          <w:rFonts w:cs="Arial"/>
        </w:rPr>
        <w:t xml:space="preserve"> the final formula for distribution is determined by each Council following consultation with schools and Schools Forums.</w:t>
      </w:r>
    </w:p>
    <w:p w14:paraId="139FEEF4" w14:textId="77777777" w:rsidR="006F48A9" w:rsidRDefault="006F48A9" w:rsidP="00C4111B">
      <w:pPr>
        <w:spacing w:after="200"/>
        <w:ind w:left="720" w:hanging="720"/>
        <w:contextualSpacing/>
        <w:jc w:val="both"/>
        <w:rPr>
          <w:rFonts w:cs="Arial"/>
        </w:rPr>
      </w:pPr>
    </w:p>
    <w:p w14:paraId="6C5F9A02" w14:textId="6700F6C9" w:rsidR="00F12DC4" w:rsidRPr="00E1260E" w:rsidRDefault="00E1260E" w:rsidP="00C4111B">
      <w:pPr>
        <w:spacing w:after="200"/>
        <w:ind w:left="720" w:hanging="720"/>
        <w:contextualSpacing/>
        <w:jc w:val="both"/>
        <w:rPr>
          <w:rFonts w:cs="Arial"/>
        </w:rPr>
      </w:pPr>
      <w:r>
        <w:rPr>
          <w:rFonts w:cs="Arial"/>
        </w:rPr>
        <w:t>1.</w:t>
      </w:r>
      <w:r w:rsidR="004F4B7F">
        <w:rPr>
          <w:rFonts w:cs="Arial"/>
        </w:rPr>
        <w:t>57</w:t>
      </w:r>
      <w:r>
        <w:rPr>
          <w:rFonts w:cs="Arial"/>
        </w:rPr>
        <w:tab/>
      </w:r>
      <w:r w:rsidR="00F12DC4" w:rsidRPr="00E1260E">
        <w:rPr>
          <w:rFonts w:cs="Arial"/>
        </w:rPr>
        <w:t xml:space="preserve">The LA carried out a consultation in Autumn 2017 which sought views on whether the LA should continue to use the Harrow Schools Funding Formula or introduce the National Funding Formula from 2018/19. 76% of schools responded to the consultation and 89% voted in favour of introducing the NFF from 2018/19. This was approved by Cabinet in February 2018 and school budgets for the last two years have been set based on the NFF. </w:t>
      </w:r>
    </w:p>
    <w:p w14:paraId="2AA43377" w14:textId="77777777" w:rsidR="00F12DC4" w:rsidRDefault="00F12DC4" w:rsidP="008C34FC">
      <w:pPr>
        <w:pStyle w:val="ListParagraph"/>
        <w:jc w:val="both"/>
        <w:rPr>
          <w:rFonts w:eastAsiaTheme="minorHAnsi" w:cs="Arial"/>
        </w:rPr>
      </w:pPr>
    </w:p>
    <w:p w14:paraId="3B2FFBEA" w14:textId="77777777" w:rsidR="004F4B7F" w:rsidRDefault="00F12DC4" w:rsidP="004F4B7F">
      <w:pPr>
        <w:pStyle w:val="ListParagraph"/>
        <w:numPr>
          <w:ilvl w:val="1"/>
          <w:numId w:val="48"/>
        </w:numPr>
        <w:spacing w:after="200"/>
        <w:contextualSpacing/>
        <w:jc w:val="both"/>
        <w:rPr>
          <w:rFonts w:cs="Arial"/>
        </w:rPr>
      </w:pPr>
      <w:r w:rsidRPr="004F4B7F">
        <w:rPr>
          <w:rFonts w:cs="Arial"/>
        </w:rPr>
        <w:t xml:space="preserve">The NFF will therefore continue to be used to distributed school budgets for </w:t>
      </w:r>
    </w:p>
    <w:p w14:paraId="76A696E0" w14:textId="18BFD974" w:rsidR="00E52C2F" w:rsidRPr="00E52C2F" w:rsidRDefault="00F12DC4" w:rsidP="00E52C2F">
      <w:pPr>
        <w:pStyle w:val="ListParagraph"/>
        <w:spacing w:after="200"/>
        <w:ind w:left="460" w:firstLine="260"/>
        <w:contextualSpacing/>
        <w:jc w:val="both"/>
        <w:rPr>
          <w:rFonts w:cs="Arial"/>
        </w:rPr>
      </w:pPr>
      <w:r w:rsidRPr="004F4B7F">
        <w:rPr>
          <w:rFonts w:cs="Arial"/>
        </w:rPr>
        <w:t>2021/22</w:t>
      </w:r>
      <w:r w:rsidR="00A00F5E" w:rsidRPr="004F4B7F">
        <w:rPr>
          <w:rFonts w:cs="Arial"/>
        </w:rPr>
        <w:t xml:space="preserve">. </w:t>
      </w:r>
      <w:r w:rsidRPr="004F4B7F">
        <w:rPr>
          <w:rFonts w:cs="Arial"/>
        </w:rPr>
        <w:t xml:space="preserve">There are no proposed changes to the </w:t>
      </w:r>
      <w:r w:rsidRPr="00746FE8">
        <w:rPr>
          <w:rFonts w:cs="Arial"/>
        </w:rPr>
        <w:t>structure</w:t>
      </w:r>
      <w:r w:rsidRPr="004F4B7F">
        <w:rPr>
          <w:rFonts w:cs="Arial"/>
        </w:rPr>
        <w:t xml:space="preserve"> of the formula fo</w:t>
      </w:r>
      <w:r w:rsidR="00E52C2F">
        <w:rPr>
          <w:rFonts w:cs="Arial"/>
        </w:rPr>
        <w:t xml:space="preserve">r </w:t>
      </w:r>
    </w:p>
    <w:p w14:paraId="34F7924C" w14:textId="77777777" w:rsidR="00355AF0" w:rsidRDefault="00E52C2F" w:rsidP="00E52C2F">
      <w:pPr>
        <w:pStyle w:val="ListParagraph"/>
        <w:spacing w:after="200"/>
        <w:ind w:left="460"/>
        <w:contextualSpacing/>
        <w:jc w:val="both"/>
        <w:rPr>
          <w:rFonts w:cs="Arial"/>
        </w:rPr>
      </w:pPr>
      <w:r>
        <w:rPr>
          <w:rFonts w:cs="Arial"/>
        </w:rPr>
        <w:t xml:space="preserve">    </w:t>
      </w:r>
      <w:r w:rsidR="00F12DC4" w:rsidRPr="004F4B7F">
        <w:rPr>
          <w:rFonts w:cs="Arial"/>
        </w:rPr>
        <w:t xml:space="preserve">2021/22 however there are </w:t>
      </w:r>
      <w:proofErr w:type="gramStart"/>
      <w:r w:rsidR="00F12DC4" w:rsidRPr="004F4B7F">
        <w:rPr>
          <w:rFonts w:cs="Arial"/>
        </w:rPr>
        <w:t>a number of</w:t>
      </w:r>
      <w:proofErr w:type="gramEnd"/>
      <w:r w:rsidR="00F12DC4" w:rsidRPr="004F4B7F">
        <w:rPr>
          <w:rFonts w:cs="Arial"/>
        </w:rPr>
        <w:t xml:space="preserve"> changes for schools to be aware of</w:t>
      </w:r>
      <w:r w:rsidR="00355AF0">
        <w:rPr>
          <w:rFonts w:cs="Arial"/>
        </w:rPr>
        <w:t xml:space="preserve"> </w:t>
      </w:r>
    </w:p>
    <w:p w14:paraId="4FC45EBC" w14:textId="77777777" w:rsidR="00355AF0" w:rsidRDefault="00355AF0" w:rsidP="00E52C2F">
      <w:pPr>
        <w:pStyle w:val="ListParagraph"/>
        <w:spacing w:after="200"/>
        <w:ind w:left="460"/>
        <w:contextualSpacing/>
        <w:jc w:val="both"/>
        <w:rPr>
          <w:rFonts w:cs="Arial"/>
        </w:rPr>
      </w:pPr>
      <w:r>
        <w:rPr>
          <w:rFonts w:cs="Arial"/>
        </w:rPr>
        <w:t xml:space="preserve">    </w:t>
      </w:r>
      <w:r w:rsidR="00F12DC4" w:rsidRPr="004F4B7F">
        <w:rPr>
          <w:rFonts w:cs="Arial"/>
        </w:rPr>
        <w:t xml:space="preserve">and </w:t>
      </w:r>
      <w:r w:rsidR="004C1CD7" w:rsidRPr="004F4B7F">
        <w:rPr>
          <w:rFonts w:cs="Arial"/>
        </w:rPr>
        <w:t xml:space="preserve">the Local Authority are required to consult on the value of the Minimum </w:t>
      </w:r>
    </w:p>
    <w:p w14:paraId="6953BF4D" w14:textId="77777777" w:rsidR="00355AF0" w:rsidRDefault="00355AF0" w:rsidP="00E52C2F">
      <w:pPr>
        <w:pStyle w:val="ListParagraph"/>
        <w:spacing w:after="200"/>
        <w:ind w:left="460"/>
        <w:contextualSpacing/>
        <w:jc w:val="both"/>
        <w:rPr>
          <w:rFonts w:cs="Arial"/>
        </w:rPr>
      </w:pPr>
      <w:r>
        <w:rPr>
          <w:rFonts w:cs="Arial"/>
        </w:rPr>
        <w:t xml:space="preserve">    </w:t>
      </w:r>
      <w:r w:rsidR="004C1CD7" w:rsidRPr="004F4B7F">
        <w:rPr>
          <w:rFonts w:cs="Arial"/>
        </w:rPr>
        <w:t xml:space="preserve">Funding Guarantee (MFG).  </w:t>
      </w:r>
      <w:r w:rsidR="00F12DC4" w:rsidRPr="004F4B7F">
        <w:rPr>
          <w:rFonts w:cs="Arial"/>
        </w:rPr>
        <w:t>A short consultation was carried out from 5</w:t>
      </w:r>
      <w:r w:rsidR="00F12DC4" w:rsidRPr="004F4B7F">
        <w:rPr>
          <w:rFonts w:cs="Arial"/>
          <w:vertAlign w:val="superscript"/>
        </w:rPr>
        <w:t>th</w:t>
      </w:r>
      <w:r w:rsidR="00F12DC4" w:rsidRPr="004F4B7F">
        <w:rPr>
          <w:rFonts w:cs="Arial"/>
        </w:rPr>
        <w:t xml:space="preserve"> to </w:t>
      </w:r>
    </w:p>
    <w:p w14:paraId="4073EBAD" w14:textId="77777777" w:rsidR="00355AF0" w:rsidRDefault="00355AF0" w:rsidP="00E52C2F">
      <w:pPr>
        <w:pStyle w:val="ListParagraph"/>
        <w:spacing w:after="200"/>
        <w:ind w:left="460"/>
        <w:contextualSpacing/>
        <w:jc w:val="both"/>
        <w:rPr>
          <w:rFonts w:cs="Arial"/>
        </w:rPr>
      </w:pPr>
      <w:r>
        <w:rPr>
          <w:rFonts w:cs="Arial"/>
        </w:rPr>
        <w:t xml:space="preserve">    </w:t>
      </w:r>
      <w:r w:rsidR="00F12DC4" w:rsidRPr="004F4B7F">
        <w:rPr>
          <w:rFonts w:cs="Arial"/>
        </w:rPr>
        <w:t>23</w:t>
      </w:r>
      <w:r w:rsidR="00F12DC4" w:rsidRPr="004F4B7F">
        <w:rPr>
          <w:rFonts w:cs="Arial"/>
          <w:vertAlign w:val="superscript"/>
        </w:rPr>
        <w:t>rd</w:t>
      </w:r>
      <w:r w:rsidR="00F12DC4" w:rsidRPr="004F4B7F">
        <w:rPr>
          <w:rFonts w:cs="Arial"/>
        </w:rPr>
        <w:t xml:space="preserve"> October 2020. There </w:t>
      </w:r>
      <w:r w:rsidR="009041FE" w:rsidRPr="004F4B7F">
        <w:rPr>
          <w:rFonts w:cs="Arial"/>
        </w:rPr>
        <w:t>was</w:t>
      </w:r>
      <w:r w:rsidR="00F12DC4" w:rsidRPr="004F4B7F">
        <w:rPr>
          <w:rFonts w:cs="Arial"/>
        </w:rPr>
        <w:t xml:space="preserve"> a total of 10 (19%) responses received</w:t>
      </w:r>
      <w:r w:rsidR="00A00F5E" w:rsidRPr="004F4B7F">
        <w:rPr>
          <w:rFonts w:cs="Arial"/>
        </w:rPr>
        <w:t xml:space="preserve">. </w:t>
      </w:r>
      <w:r w:rsidR="00F12DC4" w:rsidRPr="004F4B7F">
        <w:rPr>
          <w:rFonts w:cs="Arial"/>
        </w:rPr>
        <w:t xml:space="preserve">The </w:t>
      </w:r>
    </w:p>
    <w:p w14:paraId="09CB0FEF" w14:textId="77777777" w:rsidR="00355AF0" w:rsidRDefault="00355AF0" w:rsidP="00E52C2F">
      <w:pPr>
        <w:pStyle w:val="ListParagraph"/>
        <w:spacing w:after="200"/>
        <w:ind w:left="460"/>
        <w:contextualSpacing/>
        <w:jc w:val="both"/>
        <w:rPr>
          <w:rFonts w:cs="Arial"/>
        </w:rPr>
      </w:pPr>
      <w:r>
        <w:rPr>
          <w:rFonts w:cs="Arial"/>
        </w:rPr>
        <w:t xml:space="preserve">    </w:t>
      </w:r>
      <w:r w:rsidR="00F12DC4" w:rsidRPr="004F4B7F">
        <w:rPr>
          <w:rFonts w:cs="Arial"/>
        </w:rPr>
        <w:t xml:space="preserve">consultation question asked: Do you support the proposal to apply the </w:t>
      </w:r>
    </w:p>
    <w:p w14:paraId="57D5C663" w14:textId="77777777" w:rsidR="00355AF0" w:rsidRDefault="00355AF0" w:rsidP="00E52C2F">
      <w:pPr>
        <w:pStyle w:val="ListParagraph"/>
        <w:spacing w:after="200"/>
        <w:ind w:left="460"/>
        <w:contextualSpacing/>
        <w:jc w:val="both"/>
        <w:rPr>
          <w:rFonts w:cs="Arial"/>
        </w:rPr>
      </w:pPr>
      <w:r>
        <w:rPr>
          <w:rFonts w:cs="Arial"/>
        </w:rPr>
        <w:t xml:space="preserve">    </w:t>
      </w:r>
      <w:r w:rsidR="00F12DC4" w:rsidRPr="004F4B7F">
        <w:rPr>
          <w:rFonts w:cs="Arial"/>
        </w:rPr>
        <w:t>highest MFG subject to affordability and ensuring that no school’s budgets</w:t>
      </w:r>
    </w:p>
    <w:p w14:paraId="757C94B4" w14:textId="77777777" w:rsidR="00355AF0" w:rsidRDefault="00355AF0" w:rsidP="00E52C2F">
      <w:pPr>
        <w:pStyle w:val="ListParagraph"/>
        <w:spacing w:after="200"/>
        <w:ind w:left="460"/>
        <w:contextualSpacing/>
        <w:jc w:val="both"/>
        <w:rPr>
          <w:rFonts w:cs="Arial"/>
        </w:rPr>
      </w:pPr>
      <w:r>
        <w:rPr>
          <w:rFonts w:cs="Arial"/>
        </w:rPr>
        <w:t xml:space="preserve">   </w:t>
      </w:r>
      <w:r w:rsidR="00F12DC4" w:rsidRPr="004F4B7F">
        <w:rPr>
          <w:rFonts w:cs="Arial"/>
        </w:rPr>
        <w:t xml:space="preserve"> are unfairly distorted. 100% of respondents support the highest MFG subject </w:t>
      </w:r>
    </w:p>
    <w:p w14:paraId="4EC8A05B" w14:textId="77777777" w:rsidR="00355AF0" w:rsidRDefault="00355AF0" w:rsidP="00E52C2F">
      <w:pPr>
        <w:pStyle w:val="ListParagraph"/>
        <w:spacing w:after="200"/>
        <w:ind w:left="460"/>
        <w:contextualSpacing/>
        <w:jc w:val="both"/>
        <w:rPr>
          <w:rFonts w:cs="Arial"/>
        </w:rPr>
      </w:pPr>
      <w:r>
        <w:rPr>
          <w:rFonts w:cs="Arial"/>
        </w:rPr>
        <w:t xml:space="preserve">    </w:t>
      </w:r>
      <w:r w:rsidR="00F12DC4" w:rsidRPr="004F4B7F">
        <w:rPr>
          <w:rFonts w:cs="Arial"/>
        </w:rPr>
        <w:t>to affordability.</w:t>
      </w:r>
      <w:r w:rsidR="00A00F5E" w:rsidRPr="004F4B7F">
        <w:rPr>
          <w:rFonts w:cs="Arial"/>
        </w:rPr>
        <w:t xml:space="preserve"> </w:t>
      </w:r>
      <w:r w:rsidR="009041FE" w:rsidRPr="004F4B7F">
        <w:rPr>
          <w:rFonts w:cs="Arial"/>
        </w:rPr>
        <w:t>The full outcome of the consultation</w:t>
      </w:r>
      <w:r w:rsidR="004C1CD7" w:rsidRPr="004F4B7F">
        <w:rPr>
          <w:rFonts w:cs="Arial"/>
        </w:rPr>
        <w:t xml:space="preserve"> proposed final funding </w:t>
      </w:r>
    </w:p>
    <w:p w14:paraId="36D25C93" w14:textId="77777777" w:rsidR="00355AF0" w:rsidRDefault="00355AF0" w:rsidP="00E52C2F">
      <w:pPr>
        <w:pStyle w:val="ListParagraph"/>
        <w:spacing w:after="200"/>
        <w:ind w:left="460"/>
        <w:contextualSpacing/>
        <w:jc w:val="both"/>
        <w:rPr>
          <w:rFonts w:cs="Arial"/>
        </w:rPr>
      </w:pPr>
      <w:r>
        <w:rPr>
          <w:rFonts w:cs="Arial"/>
        </w:rPr>
        <w:t xml:space="preserve">    </w:t>
      </w:r>
      <w:r w:rsidR="004C1CD7" w:rsidRPr="004F4B7F">
        <w:rPr>
          <w:rFonts w:cs="Arial"/>
        </w:rPr>
        <w:t xml:space="preserve">formula and final DSG allocations will be reported to Cabinet in February </w:t>
      </w:r>
    </w:p>
    <w:p w14:paraId="3133C550" w14:textId="63C33AC9" w:rsidR="004C1CD7" w:rsidRPr="004F4B7F" w:rsidRDefault="00355AF0" w:rsidP="00E52C2F">
      <w:pPr>
        <w:pStyle w:val="ListParagraph"/>
        <w:spacing w:after="200"/>
        <w:ind w:left="460"/>
        <w:contextualSpacing/>
        <w:jc w:val="both"/>
        <w:rPr>
          <w:rFonts w:cs="Arial"/>
        </w:rPr>
      </w:pPr>
      <w:r>
        <w:rPr>
          <w:rFonts w:cs="Arial"/>
        </w:rPr>
        <w:t xml:space="preserve">    </w:t>
      </w:r>
      <w:r w:rsidR="004C1CD7" w:rsidRPr="004F4B7F">
        <w:rPr>
          <w:rFonts w:cs="Arial"/>
        </w:rPr>
        <w:t>202</w:t>
      </w:r>
      <w:r w:rsidR="006B77AF" w:rsidRPr="004F4B7F">
        <w:rPr>
          <w:rFonts w:cs="Arial"/>
        </w:rPr>
        <w:t>1</w:t>
      </w:r>
      <w:r w:rsidR="004C1CD7" w:rsidRPr="004F4B7F">
        <w:rPr>
          <w:rFonts w:cs="Arial"/>
        </w:rPr>
        <w:t xml:space="preserve"> for approval. </w:t>
      </w:r>
    </w:p>
    <w:bookmarkEnd w:id="7"/>
    <w:p w14:paraId="01600930" w14:textId="77777777" w:rsidR="00953C00" w:rsidRDefault="00953C00" w:rsidP="008C34FC">
      <w:pPr>
        <w:tabs>
          <w:tab w:val="left" w:pos="0"/>
        </w:tabs>
        <w:spacing w:after="200"/>
        <w:contextualSpacing/>
        <w:jc w:val="both"/>
        <w:rPr>
          <w:rFonts w:cs="Arial"/>
        </w:rPr>
      </w:pPr>
    </w:p>
    <w:p w14:paraId="16C3CDE4" w14:textId="04E43EF4" w:rsidR="00A019E4" w:rsidRDefault="00FF0697" w:rsidP="0035234C">
      <w:pPr>
        <w:pStyle w:val="ListParagraph"/>
        <w:ind w:left="0" w:firstLine="720"/>
        <w:rPr>
          <w:rFonts w:cs="Arial"/>
        </w:rPr>
      </w:pPr>
      <w:r w:rsidRPr="006B54AD">
        <w:rPr>
          <w:rFonts w:cs="Arial"/>
          <w:b/>
        </w:rPr>
        <w:t>PUBLIC HEALTH FUNDING</w:t>
      </w:r>
      <w:r w:rsidRPr="00FF0697">
        <w:rPr>
          <w:rFonts w:cs="Arial"/>
        </w:rPr>
        <w:t xml:space="preserve"> </w:t>
      </w:r>
    </w:p>
    <w:p w14:paraId="70BE684F" w14:textId="61B82447" w:rsidR="00A019E4" w:rsidRPr="008C34FC" w:rsidRDefault="00574C67" w:rsidP="009B4998">
      <w:pPr>
        <w:ind w:left="720" w:hanging="720"/>
        <w:jc w:val="both"/>
        <w:rPr>
          <w:rFonts w:cs="Arial"/>
          <w:szCs w:val="24"/>
        </w:rPr>
      </w:pPr>
      <w:r>
        <w:rPr>
          <w:rFonts w:cs="Arial"/>
          <w:szCs w:val="24"/>
        </w:rPr>
        <w:t>1.</w:t>
      </w:r>
      <w:r w:rsidR="0035234C">
        <w:rPr>
          <w:rFonts w:cs="Arial"/>
          <w:szCs w:val="24"/>
        </w:rPr>
        <w:t>59</w:t>
      </w:r>
      <w:r>
        <w:rPr>
          <w:rFonts w:cs="Arial"/>
          <w:szCs w:val="24"/>
        </w:rPr>
        <w:tab/>
      </w:r>
      <w:r w:rsidR="00A019E4" w:rsidRPr="008C34FC">
        <w:rPr>
          <w:rFonts w:cs="Arial"/>
          <w:szCs w:val="24"/>
        </w:rPr>
        <w:t xml:space="preserve">In 2020/21 the total public health grant to local authorities totalled £3.279bn, with £11.150m being allocated to Harrow.  The grant is ringfenced for use on public health functions exclusively for all ages of the population and must be </w:t>
      </w:r>
      <w:r w:rsidR="00A019E4" w:rsidRPr="008C34FC">
        <w:rPr>
          <w:rFonts w:cs="Arial"/>
          <w:szCs w:val="24"/>
        </w:rPr>
        <w:lastRenderedPageBreak/>
        <w:t xml:space="preserve">spent in accordance with grant conditions on expenditure incurred by local authorities for the purposes of their public health functions, as specified in Section 73B(2) of the National Health Service Act 2006.  </w:t>
      </w:r>
    </w:p>
    <w:p w14:paraId="53B49FA6" w14:textId="77777777" w:rsidR="00A019E4" w:rsidRPr="008C34FC" w:rsidRDefault="00A019E4" w:rsidP="00A019E4">
      <w:pPr>
        <w:spacing w:after="200"/>
        <w:contextualSpacing/>
        <w:jc w:val="both"/>
        <w:rPr>
          <w:rFonts w:cs="Arial"/>
          <w:szCs w:val="24"/>
        </w:rPr>
      </w:pPr>
    </w:p>
    <w:p w14:paraId="535D945F" w14:textId="4DEA850E" w:rsidR="00A019E4" w:rsidRPr="008C34FC" w:rsidRDefault="00574C67" w:rsidP="00C4111B">
      <w:pPr>
        <w:spacing w:after="200"/>
        <w:ind w:left="720" w:hanging="720"/>
        <w:contextualSpacing/>
        <w:jc w:val="both"/>
        <w:rPr>
          <w:rFonts w:cs="Arial"/>
          <w:szCs w:val="24"/>
          <w:lang w:val="en-US"/>
        </w:rPr>
      </w:pPr>
      <w:r>
        <w:rPr>
          <w:rFonts w:cs="Arial"/>
          <w:szCs w:val="24"/>
        </w:rPr>
        <w:t>1.</w:t>
      </w:r>
      <w:r w:rsidR="0035234C">
        <w:rPr>
          <w:rFonts w:cs="Arial"/>
          <w:szCs w:val="24"/>
        </w:rPr>
        <w:t>60</w:t>
      </w:r>
      <w:r>
        <w:rPr>
          <w:rFonts w:cs="Arial"/>
          <w:szCs w:val="24"/>
        </w:rPr>
        <w:tab/>
      </w:r>
      <w:r w:rsidR="00A019E4" w:rsidRPr="008C34FC">
        <w:rPr>
          <w:rFonts w:cs="Arial"/>
          <w:szCs w:val="24"/>
        </w:rPr>
        <w:t>The draft Public Health commissioning intentions detailed in Appendix 4 are based on the current (2020</w:t>
      </w:r>
      <w:r w:rsidR="00A019E4">
        <w:rPr>
          <w:rFonts w:cs="Arial"/>
          <w:szCs w:val="24"/>
        </w:rPr>
        <w:t>/</w:t>
      </w:r>
      <w:r w:rsidR="00A019E4" w:rsidRPr="008C34FC">
        <w:rPr>
          <w:rFonts w:cs="Arial"/>
          <w:szCs w:val="24"/>
        </w:rPr>
        <w:t>21) grant allocation as Public Health England have yet to announce national funding for 2021</w:t>
      </w:r>
      <w:r w:rsidR="00A019E4">
        <w:rPr>
          <w:rFonts w:cs="Arial"/>
          <w:szCs w:val="24"/>
        </w:rPr>
        <w:t>/</w:t>
      </w:r>
      <w:r w:rsidR="00A019E4" w:rsidRPr="008C34FC">
        <w:rPr>
          <w:rFonts w:cs="Arial"/>
          <w:szCs w:val="24"/>
        </w:rPr>
        <w:t>22.  These commissioning intentions reflect alignment with the Health &amp; Wellbeing Strategy, Borough Plan and evidence of population priorities.  At this stage there is no assumption of additional duties arising from the pandemic being placed on local authorities on an ongoing basis, and as a result the Council consider that this level of funding enables the Council’s overarching statutory duties (including equality duties) to be maintained</w:t>
      </w:r>
      <w:r w:rsidR="00A019E4" w:rsidRPr="008C34FC">
        <w:rPr>
          <w:rFonts w:cs="Arial"/>
          <w:szCs w:val="24"/>
          <w:lang w:val="en-US"/>
        </w:rPr>
        <w:t xml:space="preserve">, taking account of the joint strategic needs assessment.  </w:t>
      </w:r>
    </w:p>
    <w:p w14:paraId="4811DE06" w14:textId="77777777" w:rsidR="00A019E4" w:rsidRPr="008C34FC" w:rsidRDefault="00A019E4" w:rsidP="00A019E4">
      <w:pPr>
        <w:spacing w:after="200"/>
        <w:contextualSpacing/>
        <w:jc w:val="both"/>
        <w:rPr>
          <w:rFonts w:cs="Arial"/>
          <w:szCs w:val="24"/>
          <w:lang w:val="en-US"/>
        </w:rPr>
      </w:pPr>
    </w:p>
    <w:p w14:paraId="4C001203" w14:textId="210FBEE2" w:rsidR="00A019E4" w:rsidRDefault="00574C67" w:rsidP="00C4111B">
      <w:pPr>
        <w:ind w:left="720" w:hanging="720"/>
        <w:jc w:val="both"/>
      </w:pPr>
      <w:r>
        <w:rPr>
          <w:rFonts w:cs="Arial"/>
          <w:szCs w:val="24"/>
          <w:lang w:val="en-US"/>
        </w:rPr>
        <w:t>1.</w:t>
      </w:r>
      <w:r w:rsidR="00897C4F">
        <w:rPr>
          <w:rFonts w:cs="Arial"/>
          <w:szCs w:val="24"/>
          <w:lang w:val="en-US"/>
        </w:rPr>
        <w:t>61</w:t>
      </w:r>
      <w:r>
        <w:rPr>
          <w:rFonts w:cs="Arial"/>
          <w:szCs w:val="24"/>
          <w:lang w:val="en-US"/>
        </w:rPr>
        <w:tab/>
      </w:r>
      <w:r w:rsidR="00A019E4" w:rsidRPr="008C34FC">
        <w:rPr>
          <w:rFonts w:cs="Arial"/>
          <w:szCs w:val="24"/>
          <w:lang w:val="en-US"/>
        </w:rPr>
        <w:t xml:space="preserve">In the event that additional duties are required by Councils, and if these were unfunded, the commissioning intentions would need to be reviewed </w:t>
      </w:r>
      <w:proofErr w:type="gramStart"/>
      <w:r w:rsidR="00A019E4" w:rsidRPr="008C34FC">
        <w:rPr>
          <w:rFonts w:cs="Arial"/>
          <w:szCs w:val="24"/>
          <w:lang w:val="en-US"/>
        </w:rPr>
        <w:t>in light of</w:t>
      </w:r>
      <w:proofErr w:type="gramEnd"/>
      <w:r w:rsidR="00A019E4" w:rsidRPr="008C34FC">
        <w:rPr>
          <w:rFonts w:cs="Arial"/>
          <w:szCs w:val="24"/>
          <w:lang w:val="en-US"/>
        </w:rPr>
        <w:t xml:space="preserve"> the allocated grant envelope.</w:t>
      </w:r>
    </w:p>
    <w:p w14:paraId="40EAF332" w14:textId="10808F32" w:rsidR="00574C67" w:rsidRDefault="00574C67" w:rsidP="00846BD6">
      <w:pPr>
        <w:jc w:val="both"/>
      </w:pPr>
    </w:p>
    <w:p w14:paraId="2F023653" w14:textId="77777777" w:rsidR="00574C67" w:rsidRPr="004C5E49" w:rsidRDefault="00574C67" w:rsidP="00846BD6">
      <w:pPr>
        <w:jc w:val="both"/>
      </w:pPr>
    </w:p>
    <w:p w14:paraId="1B243438" w14:textId="7208A7AE" w:rsidR="00735D19" w:rsidRDefault="00735D19" w:rsidP="00897C4F">
      <w:pPr>
        <w:ind w:firstLine="720"/>
        <w:jc w:val="both"/>
        <w:rPr>
          <w:rFonts w:ascii="Calibri" w:hAnsi="Calibri"/>
          <w:color w:val="000000"/>
          <w:sz w:val="22"/>
          <w:lang w:eastAsia="en-GB"/>
        </w:rPr>
      </w:pPr>
      <w:r>
        <w:rPr>
          <w:b/>
          <w:bCs/>
          <w:color w:val="000000"/>
          <w:lang w:eastAsia="en-GB"/>
        </w:rPr>
        <w:t>BETTER CARE FUND (BCF</w:t>
      </w:r>
      <w:r>
        <w:rPr>
          <w:color w:val="000000"/>
          <w:lang w:eastAsia="en-GB"/>
        </w:rPr>
        <w:t>)</w:t>
      </w:r>
    </w:p>
    <w:p w14:paraId="61134506" w14:textId="77777777" w:rsidR="00897C4F" w:rsidRDefault="00897C4F" w:rsidP="00897C4F">
      <w:pPr>
        <w:autoSpaceDE w:val="0"/>
        <w:autoSpaceDN w:val="0"/>
        <w:jc w:val="both"/>
        <w:rPr>
          <w:color w:val="000000"/>
        </w:rPr>
      </w:pPr>
      <w:r>
        <w:rPr>
          <w:color w:val="000000"/>
        </w:rPr>
        <w:t>1.62</w:t>
      </w:r>
      <w:r>
        <w:rPr>
          <w:color w:val="000000"/>
        </w:rPr>
        <w:tab/>
      </w:r>
      <w:r w:rsidR="00735D19">
        <w:rPr>
          <w:color w:val="000000"/>
        </w:rPr>
        <w:t>The</w:t>
      </w:r>
      <w:r>
        <w:rPr>
          <w:color w:val="000000"/>
        </w:rPr>
        <w:t xml:space="preserve"> </w:t>
      </w:r>
      <w:r w:rsidR="00735D19">
        <w:rPr>
          <w:color w:val="000000"/>
        </w:rPr>
        <w:t xml:space="preserve">framework for the Better Care Fund (BCF) derives from the </w:t>
      </w:r>
    </w:p>
    <w:p w14:paraId="6F100B05" w14:textId="77777777" w:rsidR="00F906AD" w:rsidRDefault="00735D19" w:rsidP="00F906AD">
      <w:pPr>
        <w:autoSpaceDE w:val="0"/>
        <w:autoSpaceDN w:val="0"/>
        <w:ind w:left="720"/>
        <w:jc w:val="both"/>
        <w:rPr>
          <w:color w:val="000000"/>
        </w:rPr>
      </w:pPr>
      <w:r>
        <w:rPr>
          <w:color w:val="000000"/>
        </w:rPr>
        <w:t>government’s mandate to the NHS which sets an objective for NHS England</w:t>
      </w:r>
      <w:r w:rsidR="00F906AD">
        <w:rPr>
          <w:color w:val="000000"/>
        </w:rPr>
        <w:t xml:space="preserve"> </w:t>
      </w:r>
    </w:p>
    <w:p w14:paraId="56F3F992" w14:textId="05F04523" w:rsidR="00735D19" w:rsidRDefault="00380668" w:rsidP="00F906AD">
      <w:pPr>
        <w:autoSpaceDE w:val="0"/>
        <w:autoSpaceDN w:val="0"/>
        <w:ind w:left="720"/>
        <w:jc w:val="both"/>
        <w:rPr>
          <w:color w:val="000000"/>
        </w:rPr>
      </w:pPr>
      <w:r>
        <w:rPr>
          <w:color w:val="000000"/>
        </w:rPr>
        <w:t>t</w:t>
      </w:r>
      <w:r w:rsidR="00735D19">
        <w:rPr>
          <w:color w:val="000000"/>
        </w:rPr>
        <w:t>o ring fence funding to form the NHS contribution to the BCF.  The NHS Long Term Plan, published in January 2019 set out the priorities for transformation and integration, including plans for investment in integrated community services and next steps to develop Integrated Care Systems.</w:t>
      </w:r>
    </w:p>
    <w:p w14:paraId="68BA3CD7" w14:textId="77777777" w:rsidR="00735D19" w:rsidRDefault="00735D19" w:rsidP="00735D19">
      <w:pPr>
        <w:autoSpaceDE w:val="0"/>
        <w:autoSpaceDN w:val="0"/>
        <w:ind w:left="709"/>
        <w:jc w:val="both"/>
        <w:rPr>
          <w:color w:val="000000"/>
        </w:rPr>
      </w:pPr>
    </w:p>
    <w:p w14:paraId="4BBCE609" w14:textId="094FDD84" w:rsidR="00735D19" w:rsidRDefault="00574C67" w:rsidP="00C4111B">
      <w:pPr>
        <w:autoSpaceDE w:val="0"/>
        <w:autoSpaceDN w:val="0"/>
        <w:ind w:left="720" w:hanging="720"/>
        <w:jc w:val="both"/>
        <w:rPr>
          <w:color w:val="000000"/>
        </w:rPr>
      </w:pPr>
      <w:r>
        <w:rPr>
          <w:color w:val="000000"/>
        </w:rPr>
        <w:t>1.</w:t>
      </w:r>
      <w:r w:rsidR="00380668">
        <w:rPr>
          <w:color w:val="000000"/>
        </w:rPr>
        <w:t>63</w:t>
      </w:r>
      <w:r>
        <w:rPr>
          <w:color w:val="000000"/>
        </w:rPr>
        <w:tab/>
      </w:r>
      <w:r w:rsidR="00735D19">
        <w:rPr>
          <w:color w:val="000000"/>
        </w:rPr>
        <w:t>The BCF continues to provide a mechanism for personalised, integrated approaches to health and care that support people to remain independent at home or to return to independence after an episode in hospital. The continuation of the national conditions and requirements of the BCF provides opportunities for health and care partners to build on their plans to embed joint working and integrated care further, including how to work collaboratively to bring together funding streams to maximise the impact on outcomes for communities and sustaining vital community provision.</w:t>
      </w:r>
    </w:p>
    <w:p w14:paraId="28D1D09F" w14:textId="77777777" w:rsidR="00735D19" w:rsidRDefault="00735D19" w:rsidP="00735D19">
      <w:pPr>
        <w:pStyle w:val="ListParagraph"/>
        <w:jc w:val="both"/>
        <w:rPr>
          <w:color w:val="000000"/>
        </w:rPr>
      </w:pPr>
    </w:p>
    <w:p w14:paraId="143D2614" w14:textId="74EC81C9" w:rsidR="00735D19" w:rsidRDefault="00574C67" w:rsidP="00C4111B">
      <w:pPr>
        <w:autoSpaceDE w:val="0"/>
        <w:autoSpaceDN w:val="0"/>
        <w:ind w:left="720" w:hanging="720"/>
        <w:jc w:val="both"/>
        <w:rPr>
          <w:color w:val="000000"/>
        </w:rPr>
      </w:pPr>
      <w:r>
        <w:rPr>
          <w:color w:val="000000"/>
        </w:rPr>
        <w:t>1.</w:t>
      </w:r>
      <w:r w:rsidR="00380668">
        <w:rPr>
          <w:color w:val="000000"/>
        </w:rPr>
        <w:t>64</w:t>
      </w:r>
      <w:r>
        <w:rPr>
          <w:color w:val="000000"/>
        </w:rPr>
        <w:tab/>
      </w:r>
      <w:r w:rsidR="00735D19">
        <w:rPr>
          <w:color w:val="000000"/>
        </w:rPr>
        <w:t xml:space="preserve">The Better Care Fund Policy statement announced at the beginning of December advised that the CCG contribution will again increase by 5.3% in line with the NHS Long Term Plan settlement.  Whilst the Policy Framework and Planning Requirements which provide the detailed guidance are expected to be published in early 2021 (usually March), the requirements around integration and collaborative working are expected to continue.  </w:t>
      </w:r>
    </w:p>
    <w:p w14:paraId="08EA773B" w14:textId="77777777" w:rsidR="00735D19" w:rsidRDefault="00735D19" w:rsidP="00735D19">
      <w:pPr>
        <w:autoSpaceDE w:val="0"/>
        <w:autoSpaceDN w:val="0"/>
        <w:ind w:left="709"/>
        <w:jc w:val="both"/>
        <w:rPr>
          <w:color w:val="000000"/>
        </w:rPr>
      </w:pPr>
    </w:p>
    <w:p w14:paraId="25ECBB1F" w14:textId="10E42DBC" w:rsidR="00735D19" w:rsidRDefault="00574C67" w:rsidP="00C4111B">
      <w:pPr>
        <w:autoSpaceDE w:val="0"/>
        <w:autoSpaceDN w:val="0"/>
        <w:ind w:left="720" w:hanging="720"/>
        <w:jc w:val="both"/>
        <w:rPr>
          <w:color w:val="000000"/>
        </w:rPr>
      </w:pPr>
      <w:r>
        <w:rPr>
          <w:color w:val="000000"/>
        </w:rPr>
        <w:t>1.</w:t>
      </w:r>
      <w:r w:rsidR="00380668">
        <w:rPr>
          <w:color w:val="000000"/>
        </w:rPr>
        <w:t>65</w:t>
      </w:r>
      <w:r>
        <w:rPr>
          <w:color w:val="000000"/>
        </w:rPr>
        <w:tab/>
      </w:r>
      <w:r w:rsidR="00735D19">
        <w:rPr>
          <w:color w:val="000000"/>
        </w:rPr>
        <w:t xml:space="preserve">The 2021/22 Adults budget assumes that funding for the Protection of Social Care through the BCF will remain at the agreed 2020/21 level of £6.436m, although this should be expected to increase by up to 5.3% in light of the NHS increase committed within the spending review.  </w:t>
      </w:r>
    </w:p>
    <w:p w14:paraId="05D35FF1" w14:textId="77777777" w:rsidR="00735D19" w:rsidRDefault="00735D19" w:rsidP="00735D19">
      <w:pPr>
        <w:autoSpaceDE w:val="0"/>
        <w:autoSpaceDN w:val="0"/>
        <w:jc w:val="both"/>
        <w:rPr>
          <w:color w:val="000000"/>
        </w:rPr>
      </w:pPr>
    </w:p>
    <w:p w14:paraId="684BDB2D" w14:textId="77777777" w:rsidR="00380668" w:rsidRDefault="00380668" w:rsidP="00380668">
      <w:pPr>
        <w:autoSpaceDE w:val="0"/>
        <w:autoSpaceDN w:val="0"/>
        <w:jc w:val="both"/>
        <w:rPr>
          <w:color w:val="000000"/>
        </w:rPr>
      </w:pPr>
      <w:r>
        <w:rPr>
          <w:color w:val="000000"/>
        </w:rPr>
        <w:t>1.66</w:t>
      </w:r>
      <w:r>
        <w:rPr>
          <w:color w:val="000000"/>
        </w:rPr>
        <w:tab/>
      </w:r>
      <w:r w:rsidR="00735D19">
        <w:rPr>
          <w:color w:val="000000"/>
        </w:rPr>
        <w:t xml:space="preserve">The 2021/22 BCF plan will be signed off by the Health &amp; Wellbeing Board </w:t>
      </w:r>
    </w:p>
    <w:p w14:paraId="19146590" w14:textId="783ED719" w:rsidR="00735D19" w:rsidRDefault="00380668" w:rsidP="00380668">
      <w:pPr>
        <w:autoSpaceDE w:val="0"/>
        <w:autoSpaceDN w:val="0"/>
        <w:jc w:val="both"/>
        <w:rPr>
          <w:color w:val="000000"/>
        </w:rPr>
      </w:pPr>
      <w:r>
        <w:rPr>
          <w:color w:val="000000"/>
        </w:rPr>
        <w:t xml:space="preserve">           </w:t>
      </w:r>
      <w:r w:rsidR="00735D19">
        <w:rPr>
          <w:color w:val="000000"/>
        </w:rPr>
        <w:t>ahead of submission to, and assurance by, NHS England.</w:t>
      </w:r>
    </w:p>
    <w:p w14:paraId="31847A26" w14:textId="6696C289" w:rsidR="00DF39CC" w:rsidRPr="004C5E49" w:rsidRDefault="00DF39CC" w:rsidP="008C34FC">
      <w:pPr>
        <w:jc w:val="both"/>
        <w:rPr>
          <w:rFonts w:cs="Arial"/>
          <w:highlight w:val="yellow"/>
          <w:lang w:eastAsia="en-GB"/>
        </w:rPr>
      </w:pPr>
    </w:p>
    <w:p w14:paraId="424ED7CD" w14:textId="77777777" w:rsidR="00DF39CC" w:rsidRPr="004C5E49" w:rsidRDefault="00DF39CC" w:rsidP="00846BD6">
      <w:pPr>
        <w:autoSpaceDE w:val="0"/>
        <w:autoSpaceDN w:val="0"/>
        <w:ind w:left="709" w:hanging="709"/>
        <w:jc w:val="both"/>
        <w:rPr>
          <w:rFonts w:cs="Arial"/>
          <w:color w:val="000000"/>
          <w:highlight w:val="yellow"/>
          <w:lang w:eastAsia="en-GB"/>
        </w:rPr>
      </w:pPr>
    </w:p>
    <w:p w14:paraId="65B99EB3" w14:textId="4AC11001" w:rsidR="006A73FD" w:rsidRPr="00C775D1" w:rsidRDefault="0084190E" w:rsidP="00380668">
      <w:pPr>
        <w:ind w:firstLine="709"/>
        <w:jc w:val="both"/>
        <w:rPr>
          <w:b/>
        </w:rPr>
      </w:pPr>
      <w:r w:rsidRPr="00EF347D">
        <w:rPr>
          <w:b/>
        </w:rPr>
        <w:lastRenderedPageBreak/>
        <w:t>RESERVE</w:t>
      </w:r>
      <w:r w:rsidRPr="00C775D1">
        <w:rPr>
          <w:b/>
        </w:rPr>
        <w:t>S</w:t>
      </w:r>
      <w:r w:rsidR="003549C8" w:rsidRPr="00C775D1">
        <w:rPr>
          <w:b/>
        </w:rPr>
        <w:t xml:space="preserve"> AND CONTINGENCIES</w:t>
      </w:r>
      <w:r w:rsidR="00A549DD">
        <w:rPr>
          <w:b/>
        </w:rPr>
        <w:t xml:space="preserve"> </w:t>
      </w:r>
    </w:p>
    <w:p w14:paraId="1D0A20F5" w14:textId="0F0FF7C4" w:rsidR="001C7E35" w:rsidRPr="00C775D1" w:rsidRDefault="0021047D" w:rsidP="00846BD6">
      <w:pPr>
        <w:ind w:left="709" w:hanging="709"/>
        <w:jc w:val="both"/>
        <w:rPr>
          <w:rFonts w:cs="Arial"/>
        </w:rPr>
      </w:pPr>
      <w:r w:rsidRPr="00C775D1">
        <w:t>1.</w:t>
      </w:r>
      <w:r w:rsidR="00380668">
        <w:t>67</w:t>
      </w:r>
      <w:r w:rsidRPr="00C775D1">
        <w:tab/>
      </w:r>
      <w:r w:rsidR="003549C8" w:rsidRPr="00C775D1">
        <w:t xml:space="preserve">Reserves and contingencies </w:t>
      </w:r>
      <w:r w:rsidR="003549C8" w:rsidRPr="00746FE8">
        <w:t>need</w:t>
      </w:r>
      <w:r w:rsidR="003549C8" w:rsidRPr="00C775D1">
        <w:t xml:space="preserve"> to be considered in the context of their </w:t>
      </w:r>
      <w:r w:rsidR="00746FE8">
        <w:t>role</w:t>
      </w:r>
      <w:r w:rsidR="003549C8" w:rsidRPr="00C775D1">
        <w:t xml:space="preserve"> to protect the Council’s good financial standing and in the context of the overall risks that the Council faces during a continuing period of economic uncertainty.  The MTFS reflects the Council’s </w:t>
      </w:r>
      <w:r w:rsidR="003549C8" w:rsidRPr="00C7500C">
        <w:t>need</w:t>
      </w:r>
      <w:r w:rsidR="003549C8" w:rsidRPr="00C775D1">
        <w:t xml:space="preserve"> to ensure an adequate level of reserves and contingencies which will enable it to manage the risks associated with delive</w:t>
      </w:r>
      <w:r w:rsidR="00CF0835" w:rsidRPr="00C775D1">
        <w:t xml:space="preserve">ry of the budget </w:t>
      </w:r>
      <w:r w:rsidR="001B5724">
        <w:t xml:space="preserve">including equalities impacts </w:t>
      </w:r>
      <w:r w:rsidR="00CF0835" w:rsidRPr="00C775D1">
        <w:t>an</w:t>
      </w:r>
      <w:r w:rsidR="001426F3" w:rsidRPr="00C775D1">
        <w:t>d</w:t>
      </w:r>
      <w:r w:rsidR="00CF0835" w:rsidRPr="00C775D1">
        <w:t xml:space="preserve"> unforeseen events.  </w:t>
      </w:r>
      <w:r w:rsidR="005B6A13" w:rsidRPr="00C775D1">
        <w:t>As at the time of writing this report g</w:t>
      </w:r>
      <w:r w:rsidR="00CF0835" w:rsidRPr="00C775D1">
        <w:rPr>
          <w:rFonts w:cs="Arial"/>
        </w:rPr>
        <w:t xml:space="preserve">eneral </w:t>
      </w:r>
      <w:r w:rsidR="00C61366">
        <w:rPr>
          <w:rFonts w:cs="Arial"/>
        </w:rPr>
        <w:t xml:space="preserve">fund </w:t>
      </w:r>
      <w:r w:rsidR="00CF0835" w:rsidRPr="00C775D1">
        <w:rPr>
          <w:rFonts w:cs="Arial"/>
        </w:rPr>
        <w:t xml:space="preserve">non earmarked balances </w:t>
      </w:r>
      <w:r w:rsidR="00963760">
        <w:rPr>
          <w:rFonts w:cs="Arial"/>
        </w:rPr>
        <w:t>remain at</w:t>
      </w:r>
      <w:r w:rsidR="00CF0835" w:rsidRPr="00C775D1">
        <w:rPr>
          <w:rFonts w:cs="Arial"/>
        </w:rPr>
        <w:t xml:space="preserve"> £10m</w:t>
      </w:r>
      <w:r w:rsidR="00746FE8">
        <w:rPr>
          <w:rFonts w:cs="Arial"/>
        </w:rPr>
        <w:t>. The remaining ear marked reserves total £6.483m (excluding reserves totalling £6.251m applied to 2021/22 as detailed in table 1):</w:t>
      </w:r>
    </w:p>
    <w:p w14:paraId="289F0802" w14:textId="77777777" w:rsidR="008929BF" w:rsidRPr="00C775D1" w:rsidRDefault="008929BF" w:rsidP="00846BD6">
      <w:pPr>
        <w:ind w:left="709" w:hanging="709"/>
        <w:jc w:val="both"/>
        <w:rPr>
          <w:rFonts w:cs="Arial"/>
        </w:rPr>
      </w:pPr>
    </w:p>
    <w:p w14:paraId="7803069F" w14:textId="24E6BAAC" w:rsidR="001426F3" w:rsidRPr="00A549DD" w:rsidRDefault="006A73FD" w:rsidP="00846BD6">
      <w:pPr>
        <w:ind w:left="1425" w:hanging="291"/>
        <w:jc w:val="both"/>
      </w:pPr>
      <w:r>
        <w:rPr>
          <w:rFonts w:cs="Arial"/>
        </w:rPr>
        <w:t>●</w:t>
      </w:r>
      <w:r>
        <w:rPr>
          <w:rFonts w:cs="Arial"/>
        </w:rPr>
        <w:tab/>
      </w:r>
      <w:r w:rsidR="00154E7B">
        <w:rPr>
          <w:rFonts w:cs="Arial"/>
        </w:rPr>
        <w:t xml:space="preserve">Contingency for </w:t>
      </w:r>
      <w:r w:rsidR="001426F3" w:rsidRPr="00C775D1">
        <w:rPr>
          <w:rFonts w:cs="Arial"/>
        </w:rPr>
        <w:t xml:space="preserve">Unforeseen </w:t>
      </w:r>
      <w:r w:rsidR="00154E7B">
        <w:rPr>
          <w:rFonts w:cs="Arial"/>
        </w:rPr>
        <w:t>items</w:t>
      </w:r>
      <w:r w:rsidR="001426F3" w:rsidRPr="00C775D1">
        <w:rPr>
          <w:rFonts w:cs="Arial"/>
        </w:rPr>
        <w:t xml:space="preserve"> £</w:t>
      </w:r>
      <w:r w:rsidR="00D83B5B">
        <w:rPr>
          <w:rFonts w:cs="Arial"/>
        </w:rPr>
        <w:t>1.248m</w:t>
      </w:r>
      <w:r w:rsidR="00746FE8">
        <w:rPr>
          <w:rFonts w:cs="Arial"/>
        </w:rPr>
        <w:t xml:space="preserve"> (on going revenue reserve)</w:t>
      </w:r>
    </w:p>
    <w:p w14:paraId="46A756A4" w14:textId="646E3A91" w:rsidR="00746FE8" w:rsidRDefault="006A73FD" w:rsidP="00746FE8">
      <w:pPr>
        <w:ind w:left="1418" w:hanging="284"/>
        <w:jc w:val="both"/>
      </w:pPr>
      <w:r>
        <w:rPr>
          <w:rFonts w:cs="Arial"/>
        </w:rPr>
        <w:t>●</w:t>
      </w:r>
      <w:r>
        <w:rPr>
          <w:rFonts w:cs="Arial"/>
        </w:rPr>
        <w:tab/>
      </w:r>
      <w:r w:rsidR="008F4F4C">
        <w:t xml:space="preserve">Business Risk Reserve – </w:t>
      </w:r>
      <w:r w:rsidR="00746FE8">
        <w:t xml:space="preserve">£1m </w:t>
      </w:r>
    </w:p>
    <w:p w14:paraId="26A67FA4" w14:textId="7735A6D8" w:rsidR="00746FE8" w:rsidRDefault="00746FE8" w:rsidP="00746FE8">
      <w:pPr>
        <w:ind w:left="1418" w:hanging="284"/>
        <w:jc w:val="both"/>
      </w:pPr>
      <w:r>
        <w:rPr>
          <w:rFonts w:cs="Arial"/>
        </w:rPr>
        <w:t>●</w:t>
      </w:r>
      <w:r>
        <w:tab/>
        <w:t>Adult Social Care Reserve - £1m</w:t>
      </w:r>
    </w:p>
    <w:p w14:paraId="4858E2F9" w14:textId="012C4BA6" w:rsidR="00746FE8" w:rsidRDefault="00746FE8" w:rsidP="00746FE8">
      <w:pPr>
        <w:ind w:left="1418" w:hanging="284"/>
        <w:jc w:val="both"/>
      </w:pPr>
      <w:r>
        <w:rPr>
          <w:rFonts w:cs="Arial"/>
        </w:rPr>
        <w:t>●</w:t>
      </w:r>
      <w:r>
        <w:tab/>
        <w:t>Transformation Reserve - £0.545m</w:t>
      </w:r>
    </w:p>
    <w:p w14:paraId="018796F1" w14:textId="60D3BA3D" w:rsidR="005D147F" w:rsidRDefault="006A73FD" w:rsidP="00746FE8">
      <w:pPr>
        <w:ind w:left="720" w:firstLine="414"/>
        <w:jc w:val="both"/>
      </w:pPr>
      <w:r>
        <w:rPr>
          <w:rFonts w:cs="Arial"/>
        </w:rPr>
        <w:t>●</w:t>
      </w:r>
      <w:r>
        <w:tab/>
      </w:r>
      <w:r w:rsidR="005D147F">
        <w:t xml:space="preserve">MTFS Implementation </w:t>
      </w:r>
      <w:r w:rsidR="004011DB">
        <w:t>Reserve</w:t>
      </w:r>
      <w:r w:rsidR="00863312">
        <w:t xml:space="preserve"> </w:t>
      </w:r>
      <w:r w:rsidR="004011DB">
        <w:t>–</w:t>
      </w:r>
      <w:r w:rsidR="00746783">
        <w:t xml:space="preserve"> £</w:t>
      </w:r>
      <w:r w:rsidR="00746FE8">
        <w:t>1.426m</w:t>
      </w:r>
      <w:r w:rsidR="004011DB">
        <w:t>.</w:t>
      </w:r>
      <w:r w:rsidR="00746783">
        <w:t xml:space="preserve"> </w:t>
      </w:r>
    </w:p>
    <w:p w14:paraId="49B65CF7" w14:textId="312A55F6" w:rsidR="000516CD" w:rsidRPr="00C775D1" w:rsidRDefault="006A73FD" w:rsidP="00846BD6">
      <w:pPr>
        <w:ind w:left="1418" w:hanging="284"/>
        <w:jc w:val="both"/>
      </w:pPr>
      <w:r>
        <w:rPr>
          <w:rFonts w:cs="Arial"/>
        </w:rPr>
        <w:t>●</w:t>
      </w:r>
      <w:r>
        <w:tab/>
      </w:r>
      <w:r w:rsidR="000516CD">
        <w:t>The Commercialisation Reserve</w:t>
      </w:r>
      <w:r w:rsidR="00746FE8">
        <w:t xml:space="preserve"> </w:t>
      </w:r>
      <w:r w:rsidR="00C7500C">
        <w:t>- £</w:t>
      </w:r>
      <w:r w:rsidR="000516CD">
        <w:t>1.26</w:t>
      </w:r>
      <w:r w:rsidR="00746FE8">
        <w:t>4</w:t>
      </w:r>
      <w:r w:rsidR="000516CD">
        <w:t>m</w:t>
      </w:r>
      <w:r w:rsidR="00BF678A">
        <w:t>.</w:t>
      </w:r>
    </w:p>
    <w:p w14:paraId="323545D4" w14:textId="77777777" w:rsidR="00C7500C" w:rsidRPr="00C775D1" w:rsidRDefault="00C7500C" w:rsidP="00846BD6">
      <w:pPr>
        <w:ind w:left="1425"/>
        <w:jc w:val="both"/>
        <w:rPr>
          <w:rFonts w:cs="Arial"/>
        </w:rPr>
      </w:pPr>
    </w:p>
    <w:p w14:paraId="06B2BF80" w14:textId="1B45A207" w:rsidR="001426F3" w:rsidRDefault="001426F3" w:rsidP="00C7500C">
      <w:pPr>
        <w:ind w:left="709" w:hanging="709"/>
        <w:jc w:val="both"/>
        <w:rPr>
          <w:rFonts w:cs="Arial"/>
        </w:rPr>
      </w:pPr>
      <w:r w:rsidRPr="00C775D1">
        <w:rPr>
          <w:rFonts w:cs="Arial"/>
        </w:rPr>
        <w:t>1.</w:t>
      </w:r>
      <w:r w:rsidR="00C629AE">
        <w:rPr>
          <w:rFonts w:cs="Arial"/>
        </w:rPr>
        <w:t>68</w:t>
      </w:r>
      <w:r w:rsidR="00C629AE">
        <w:rPr>
          <w:rFonts w:cs="Arial"/>
        </w:rPr>
        <w:tab/>
        <w:t xml:space="preserve"> </w:t>
      </w:r>
      <w:r w:rsidR="00C7500C">
        <w:rPr>
          <w:rFonts w:cs="Arial"/>
        </w:rPr>
        <w:t xml:space="preserve">At the end of the financial year, all the reserves listed above will be transferred into the Business Risk Reserve. </w:t>
      </w:r>
      <w:r w:rsidRPr="00C775D1">
        <w:rPr>
          <w:rFonts w:cs="Arial"/>
        </w:rPr>
        <w:t xml:space="preserve">The Director of Finance </w:t>
      </w:r>
      <w:r w:rsidR="009041FE">
        <w:rPr>
          <w:rFonts w:cs="Arial"/>
        </w:rPr>
        <w:t xml:space="preserve">and Assurance </w:t>
      </w:r>
      <w:r w:rsidRPr="00C775D1">
        <w:rPr>
          <w:rFonts w:cs="Arial"/>
        </w:rPr>
        <w:t xml:space="preserve">will report on the adequacy </w:t>
      </w:r>
      <w:r w:rsidR="00C7500C" w:rsidRPr="00C775D1">
        <w:rPr>
          <w:rFonts w:cs="Arial"/>
        </w:rPr>
        <w:t>o</w:t>
      </w:r>
      <w:r w:rsidR="00C7500C">
        <w:rPr>
          <w:rFonts w:cs="Arial"/>
        </w:rPr>
        <w:t>f the</w:t>
      </w:r>
      <w:r w:rsidRPr="00C775D1">
        <w:rPr>
          <w:rFonts w:cs="Arial"/>
        </w:rPr>
        <w:t xml:space="preserve"> </w:t>
      </w:r>
      <w:r w:rsidR="002051F3" w:rsidRPr="00C775D1">
        <w:rPr>
          <w:rFonts w:cs="Arial"/>
        </w:rPr>
        <w:t>C</w:t>
      </w:r>
      <w:r w:rsidR="005B6A13" w:rsidRPr="00C775D1">
        <w:rPr>
          <w:rFonts w:cs="Arial"/>
        </w:rPr>
        <w:t>ouncil’s</w:t>
      </w:r>
      <w:r w:rsidRPr="00C775D1">
        <w:rPr>
          <w:rFonts w:cs="Arial"/>
        </w:rPr>
        <w:t xml:space="preserve"> reserves as required in the budget setting report in February</w:t>
      </w:r>
      <w:r w:rsidR="00C629AE">
        <w:rPr>
          <w:rFonts w:cs="Arial"/>
        </w:rPr>
        <w:t xml:space="preserve"> </w:t>
      </w:r>
      <w:r w:rsidR="00BF678A">
        <w:rPr>
          <w:rFonts w:cs="Arial"/>
        </w:rPr>
        <w:t>2021</w:t>
      </w:r>
      <w:r w:rsidRPr="00C775D1">
        <w:rPr>
          <w:rFonts w:cs="Arial"/>
        </w:rPr>
        <w:t>.</w:t>
      </w:r>
    </w:p>
    <w:p w14:paraId="126950AB" w14:textId="77777777" w:rsidR="003B70D6" w:rsidRDefault="003B70D6" w:rsidP="00846BD6">
      <w:pPr>
        <w:ind w:left="709" w:hanging="709"/>
        <w:jc w:val="both"/>
        <w:rPr>
          <w:rFonts w:cs="Arial"/>
        </w:rPr>
      </w:pPr>
    </w:p>
    <w:p w14:paraId="6D486851" w14:textId="77777777" w:rsidR="00716EAF" w:rsidRDefault="00716EAF" w:rsidP="006A73FD">
      <w:pPr>
        <w:ind w:right="141"/>
        <w:rPr>
          <w:rFonts w:cs="Arial"/>
          <w:b/>
          <w:szCs w:val="24"/>
          <w:lang w:eastAsia="ar-SA"/>
        </w:rPr>
      </w:pPr>
    </w:p>
    <w:p w14:paraId="0DD6CE1C" w14:textId="0F965FDA" w:rsidR="006A73FD" w:rsidRPr="00C775D1" w:rsidRDefault="00A155A7" w:rsidP="005C52F4">
      <w:pPr>
        <w:ind w:right="141" w:firstLine="709"/>
        <w:rPr>
          <w:rFonts w:cs="Arial"/>
          <w:b/>
          <w:szCs w:val="24"/>
          <w:lang w:eastAsia="ar-SA"/>
        </w:rPr>
      </w:pPr>
      <w:bookmarkStart w:id="8" w:name="_Hlk58480276"/>
      <w:r w:rsidRPr="00C775D1">
        <w:rPr>
          <w:rFonts w:cs="Arial"/>
          <w:b/>
          <w:szCs w:val="24"/>
          <w:lang w:eastAsia="ar-SA"/>
        </w:rPr>
        <w:t>L</w:t>
      </w:r>
      <w:r w:rsidR="0084190E" w:rsidRPr="00C775D1">
        <w:rPr>
          <w:rFonts w:cs="Arial"/>
          <w:b/>
          <w:szCs w:val="24"/>
          <w:lang w:eastAsia="ar-SA"/>
        </w:rPr>
        <w:t>ONDON BOROUGHS GRANTS SCHEME</w:t>
      </w:r>
    </w:p>
    <w:p w14:paraId="04ADC432" w14:textId="0F906DC9" w:rsidR="00A155A7" w:rsidRDefault="00960BA8" w:rsidP="00602C1C">
      <w:pPr>
        <w:suppressAutoHyphens/>
        <w:ind w:left="709" w:hanging="709"/>
        <w:jc w:val="both"/>
        <w:rPr>
          <w:rFonts w:cs="Arial"/>
          <w:lang w:eastAsia="ar-SA"/>
        </w:rPr>
      </w:pPr>
      <w:r>
        <w:rPr>
          <w:rFonts w:cs="Arial"/>
          <w:lang w:eastAsia="ar-SA"/>
        </w:rPr>
        <w:t>1.</w:t>
      </w:r>
      <w:r w:rsidR="005C52F4">
        <w:rPr>
          <w:rFonts w:cs="Arial"/>
          <w:lang w:eastAsia="ar-SA"/>
        </w:rPr>
        <w:t>69</w:t>
      </w:r>
      <w:r w:rsidR="00A155A7" w:rsidRPr="00C775D1">
        <w:rPr>
          <w:rFonts w:cs="Arial"/>
          <w:lang w:eastAsia="ar-SA"/>
        </w:rPr>
        <w:tab/>
      </w:r>
      <w:r w:rsidR="000F7571">
        <w:rPr>
          <w:rFonts w:cs="Arial"/>
          <w:lang w:eastAsia="ar-SA"/>
        </w:rPr>
        <w:t>Harrow’s</w:t>
      </w:r>
      <w:r w:rsidR="00151037">
        <w:rPr>
          <w:rFonts w:cs="Arial"/>
          <w:lang w:eastAsia="ar-SA"/>
        </w:rPr>
        <w:t xml:space="preserve"> contribution to the London Borough’s Grant Scheme was</w:t>
      </w:r>
      <w:r w:rsidR="00A00F5E">
        <w:rPr>
          <w:rFonts w:cs="Arial"/>
          <w:lang w:eastAsia="ar-SA"/>
        </w:rPr>
        <w:t xml:space="preserve"> £187k</w:t>
      </w:r>
      <w:r w:rsidR="00151037" w:rsidRPr="00E33449">
        <w:rPr>
          <w:rFonts w:cs="Arial"/>
          <w:lang w:eastAsia="ar-SA"/>
        </w:rPr>
        <w:t xml:space="preserve"> </w:t>
      </w:r>
      <w:r w:rsidR="00343886" w:rsidRPr="00E33449">
        <w:rPr>
          <w:rFonts w:cs="Arial"/>
          <w:lang w:eastAsia="ar-SA"/>
        </w:rPr>
        <w:t>in</w:t>
      </w:r>
      <w:r w:rsidR="00151037" w:rsidRPr="00A21035">
        <w:rPr>
          <w:rFonts w:cs="Arial"/>
          <w:lang w:eastAsia="ar-SA"/>
        </w:rPr>
        <w:t xml:space="preserve"> 20</w:t>
      </w:r>
      <w:r w:rsidR="00A00F5E">
        <w:rPr>
          <w:rFonts w:cs="Arial"/>
          <w:lang w:eastAsia="ar-SA"/>
        </w:rPr>
        <w:t>20/</w:t>
      </w:r>
      <w:r w:rsidR="00164F36">
        <w:rPr>
          <w:rFonts w:cs="Arial"/>
          <w:lang w:eastAsia="ar-SA"/>
        </w:rPr>
        <w:t>/2</w:t>
      </w:r>
      <w:r w:rsidR="00A00F5E">
        <w:rPr>
          <w:rFonts w:cs="Arial"/>
          <w:lang w:eastAsia="ar-SA"/>
        </w:rPr>
        <w:t>1</w:t>
      </w:r>
      <w:r w:rsidR="00151037" w:rsidRPr="00E33449">
        <w:rPr>
          <w:rFonts w:cs="Arial"/>
          <w:lang w:eastAsia="ar-SA"/>
        </w:rPr>
        <w:t>.</w:t>
      </w:r>
      <w:r w:rsidR="00151037">
        <w:rPr>
          <w:rFonts w:cs="Arial"/>
          <w:lang w:eastAsia="ar-SA"/>
        </w:rPr>
        <w:t xml:space="preserve">  </w:t>
      </w:r>
      <w:r w:rsidR="00B55756">
        <w:rPr>
          <w:rFonts w:cs="Arial"/>
          <w:lang w:eastAsia="ar-SA"/>
        </w:rPr>
        <w:t xml:space="preserve">At </w:t>
      </w:r>
      <w:r w:rsidR="00151037">
        <w:rPr>
          <w:rFonts w:cs="Arial"/>
          <w:lang w:eastAsia="ar-SA"/>
        </w:rPr>
        <w:t>the time of wr</w:t>
      </w:r>
      <w:r w:rsidR="00B55756">
        <w:rPr>
          <w:rFonts w:cs="Arial"/>
          <w:lang w:eastAsia="ar-SA"/>
        </w:rPr>
        <w:t>iting this report the Council has not been notified of the recommended contribution for 20</w:t>
      </w:r>
      <w:r w:rsidR="00BD3149">
        <w:rPr>
          <w:rFonts w:cs="Arial"/>
          <w:lang w:eastAsia="ar-SA"/>
        </w:rPr>
        <w:t>2</w:t>
      </w:r>
      <w:r w:rsidR="00A00F5E">
        <w:rPr>
          <w:rFonts w:cs="Arial"/>
          <w:lang w:eastAsia="ar-SA"/>
        </w:rPr>
        <w:t>1</w:t>
      </w:r>
      <w:r w:rsidR="00164F36">
        <w:rPr>
          <w:rFonts w:cs="Arial"/>
          <w:lang w:eastAsia="ar-SA"/>
        </w:rPr>
        <w:t>/2</w:t>
      </w:r>
      <w:r w:rsidR="00A00F5E">
        <w:rPr>
          <w:rFonts w:cs="Arial"/>
          <w:lang w:eastAsia="ar-SA"/>
        </w:rPr>
        <w:t>2</w:t>
      </w:r>
      <w:r w:rsidR="00B55756">
        <w:rPr>
          <w:rFonts w:cs="Arial"/>
          <w:lang w:eastAsia="ar-SA"/>
        </w:rPr>
        <w:t xml:space="preserve">. </w:t>
      </w:r>
      <w:r w:rsidR="00343886">
        <w:rPr>
          <w:rFonts w:cs="Arial"/>
          <w:lang w:eastAsia="ar-SA"/>
        </w:rPr>
        <w:t xml:space="preserve">To ensure that the Council can respond to </w:t>
      </w:r>
      <w:r w:rsidR="00F31C99">
        <w:rPr>
          <w:rFonts w:cs="Arial"/>
          <w:lang w:eastAsia="ar-SA"/>
        </w:rPr>
        <w:t>L</w:t>
      </w:r>
      <w:r w:rsidR="00343886">
        <w:rPr>
          <w:rFonts w:cs="Arial"/>
          <w:lang w:eastAsia="ar-SA"/>
        </w:rPr>
        <w:t>ondon Council’s when contribution rates are notified, it is recommended that Cabinet authorise the Director of Finance</w:t>
      </w:r>
      <w:r w:rsidR="00A00F5E">
        <w:rPr>
          <w:rFonts w:cs="Arial"/>
          <w:lang w:eastAsia="ar-SA"/>
        </w:rPr>
        <w:t xml:space="preserve"> &amp; Assurance</w:t>
      </w:r>
      <w:r w:rsidR="00343886">
        <w:rPr>
          <w:rFonts w:cs="Arial"/>
          <w:lang w:eastAsia="ar-SA"/>
        </w:rPr>
        <w:t xml:space="preserve"> to agree Harrow’s 20</w:t>
      </w:r>
      <w:r w:rsidR="00BD3149">
        <w:rPr>
          <w:rFonts w:cs="Arial"/>
          <w:lang w:eastAsia="ar-SA"/>
        </w:rPr>
        <w:t>2</w:t>
      </w:r>
      <w:r w:rsidR="00A00F5E">
        <w:rPr>
          <w:rFonts w:cs="Arial"/>
          <w:lang w:eastAsia="ar-SA"/>
        </w:rPr>
        <w:t>1</w:t>
      </w:r>
      <w:r w:rsidR="00164F36">
        <w:rPr>
          <w:rFonts w:cs="Arial"/>
          <w:lang w:eastAsia="ar-SA"/>
        </w:rPr>
        <w:t>/</w:t>
      </w:r>
      <w:r w:rsidR="00A00F5E">
        <w:rPr>
          <w:rFonts w:cs="Arial"/>
          <w:lang w:eastAsia="ar-SA"/>
        </w:rPr>
        <w:t>2</w:t>
      </w:r>
      <w:r w:rsidR="00164F36">
        <w:rPr>
          <w:rFonts w:cs="Arial"/>
          <w:lang w:eastAsia="ar-SA"/>
        </w:rPr>
        <w:t>2</w:t>
      </w:r>
      <w:r w:rsidR="00343886">
        <w:rPr>
          <w:rFonts w:cs="Arial"/>
          <w:lang w:eastAsia="ar-SA"/>
        </w:rPr>
        <w:t xml:space="preserve"> contribution to the London Borough’s Grant Scheme, in consultation with the Portfolio Holder for Finance a</w:t>
      </w:r>
      <w:r w:rsidR="00164F36">
        <w:rPr>
          <w:rFonts w:cs="Arial"/>
          <w:lang w:eastAsia="ar-SA"/>
        </w:rPr>
        <w:t>nd Resources</w:t>
      </w:r>
      <w:r w:rsidR="00343886">
        <w:rPr>
          <w:rFonts w:cs="Arial"/>
          <w:lang w:eastAsia="ar-SA"/>
        </w:rPr>
        <w:t>.  The contribution rate will be reported to Cabinet in February 20</w:t>
      </w:r>
      <w:r w:rsidR="00164F36">
        <w:rPr>
          <w:rFonts w:cs="Arial"/>
          <w:lang w:eastAsia="ar-SA"/>
        </w:rPr>
        <w:t>2</w:t>
      </w:r>
      <w:r w:rsidR="00A00F5E">
        <w:rPr>
          <w:rFonts w:cs="Arial"/>
          <w:lang w:eastAsia="ar-SA"/>
        </w:rPr>
        <w:t>1</w:t>
      </w:r>
      <w:r w:rsidR="00343886">
        <w:rPr>
          <w:rFonts w:cs="Arial"/>
          <w:lang w:eastAsia="ar-SA"/>
        </w:rPr>
        <w:t xml:space="preserve"> as part of the final budget. </w:t>
      </w:r>
    </w:p>
    <w:bookmarkEnd w:id="8"/>
    <w:p w14:paraId="194C523C" w14:textId="77777777" w:rsidR="006F7D51" w:rsidRDefault="006F7D51" w:rsidP="00602C1C">
      <w:pPr>
        <w:suppressAutoHyphens/>
        <w:ind w:left="709" w:hanging="709"/>
        <w:jc w:val="both"/>
        <w:rPr>
          <w:rFonts w:cs="Arial"/>
          <w:lang w:eastAsia="ar-SA"/>
        </w:rPr>
      </w:pPr>
    </w:p>
    <w:p w14:paraId="1FFB97BF" w14:textId="77777777" w:rsidR="00AB32D8" w:rsidRPr="00C775D1" w:rsidRDefault="006F7D51" w:rsidP="00846BD6">
      <w:pPr>
        <w:suppressAutoHyphens/>
        <w:ind w:left="709" w:hanging="709"/>
        <w:jc w:val="both"/>
        <w:rPr>
          <w:rFonts w:cs="Arial"/>
          <w:lang w:eastAsia="ar-SA"/>
        </w:rPr>
      </w:pPr>
      <w:r>
        <w:rPr>
          <w:rFonts w:cs="Arial"/>
          <w:lang w:eastAsia="ar-SA"/>
        </w:rPr>
        <w:tab/>
      </w:r>
    </w:p>
    <w:p w14:paraId="11F94CF6" w14:textId="15EC0EEF" w:rsidR="006A73FD" w:rsidRPr="00C775D1" w:rsidRDefault="00EE494E" w:rsidP="00EE494E">
      <w:pPr>
        <w:suppressAutoHyphens/>
        <w:jc w:val="both"/>
        <w:rPr>
          <w:rFonts w:cs="Arial"/>
          <w:b/>
          <w:lang w:eastAsia="ar-SA"/>
        </w:rPr>
      </w:pPr>
      <w:r>
        <w:rPr>
          <w:rFonts w:cs="Arial"/>
          <w:b/>
          <w:lang w:eastAsia="ar-SA"/>
        </w:rPr>
        <w:t>2.0</w:t>
      </w:r>
      <w:r>
        <w:rPr>
          <w:rFonts w:cs="Arial"/>
          <w:b/>
          <w:lang w:eastAsia="ar-SA"/>
        </w:rPr>
        <w:tab/>
      </w:r>
      <w:r w:rsidR="002B6A9B" w:rsidRPr="00C775D1">
        <w:rPr>
          <w:rFonts w:cs="Arial"/>
          <w:b/>
          <w:lang w:eastAsia="ar-SA"/>
        </w:rPr>
        <w:t>CONSULTATION</w:t>
      </w:r>
      <w:r w:rsidR="0050393F">
        <w:rPr>
          <w:rFonts w:cs="Arial"/>
          <w:b/>
          <w:lang w:eastAsia="ar-SA"/>
        </w:rPr>
        <w:t xml:space="preserve"> </w:t>
      </w:r>
    </w:p>
    <w:p w14:paraId="240A334A" w14:textId="6D5E3122" w:rsidR="00F423B2" w:rsidRPr="00F423B2" w:rsidRDefault="00EE494E" w:rsidP="00846BD6">
      <w:pPr>
        <w:suppressAutoHyphens/>
        <w:ind w:left="720" w:hanging="720"/>
        <w:jc w:val="both"/>
        <w:rPr>
          <w:rFonts w:cs="Arial"/>
          <w:lang w:eastAsia="ar-SA"/>
        </w:rPr>
      </w:pPr>
      <w:r>
        <w:rPr>
          <w:rFonts w:cs="Arial"/>
          <w:lang w:eastAsia="ar-SA"/>
        </w:rPr>
        <w:t>2.1</w:t>
      </w:r>
      <w:r w:rsidR="00960BA8">
        <w:rPr>
          <w:rFonts w:cs="Arial"/>
          <w:lang w:eastAsia="ar-SA"/>
        </w:rPr>
        <w:tab/>
      </w:r>
      <w:r w:rsidR="00F423B2" w:rsidRPr="00F423B2">
        <w:rPr>
          <w:rFonts w:cs="Arial"/>
          <w:lang w:eastAsia="ar-SA"/>
        </w:rPr>
        <w:t>As a matter of public law the duty to consult with regards to proposals to vary, reduce or withdraw services will arise in 4 circumstances:</w:t>
      </w:r>
    </w:p>
    <w:p w14:paraId="365E6105" w14:textId="77777777" w:rsidR="00F423B2" w:rsidRPr="00F423B2" w:rsidRDefault="00F423B2" w:rsidP="00846BD6">
      <w:pPr>
        <w:suppressAutoHyphens/>
        <w:ind w:left="709" w:firstLine="11"/>
        <w:jc w:val="both"/>
        <w:rPr>
          <w:rFonts w:cs="Arial"/>
          <w:lang w:eastAsia="ar-SA"/>
        </w:rPr>
      </w:pPr>
    </w:p>
    <w:p w14:paraId="5DBCCD10"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there is a statutory requirement in the relevant legislative framework;</w:t>
      </w:r>
    </w:p>
    <w:p w14:paraId="2F13CD42"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960BA8">
        <w:rPr>
          <w:rFonts w:cs="Arial"/>
          <w:lang w:eastAsia="ar-SA"/>
        </w:rPr>
        <w:t>W</w:t>
      </w:r>
      <w:r w:rsidR="00F423B2" w:rsidRPr="00F423B2">
        <w:rPr>
          <w:rFonts w:cs="Arial"/>
          <w:lang w:eastAsia="ar-SA"/>
        </w:rPr>
        <w:t xml:space="preserve">here the practice has been to consult or where a policy document states the council will consult then the council must comply with its own practice or policy; </w:t>
      </w:r>
    </w:p>
    <w:p w14:paraId="25B62CC7" w14:textId="16E7EAAA"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Exceptionally</w:t>
      </w:r>
      <w:r w:rsidR="00F423B2" w:rsidRPr="00F423B2">
        <w:rPr>
          <w:rFonts w:cs="Arial"/>
          <w:lang w:eastAsia="ar-SA"/>
        </w:rPr>
        <w:t>, where the matter is so important that there is a legitimate expectation of consultation and</w:t>
      </w:r>
      <w:r w:rsidR="00A00F5E">
        <w:rPr>
          <w:rFonts w:cs="Arial"/>
          <w:lang w:eastAsia="ar-SA"/>
        </w:rPr>
        <w:t>;</w:t>
      </w:r>
    </w:p>
    <w:p w14:paraId="58E092ED"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consultation is required to complete an equalities impact assessment.</w:t>
      </w:r>
    </w:p>
    <w:p w14:paraId="3A7176A0" w14:textId="77777777" w:rsidR="00F423B2" w:rsidRPr="00F423B2" w:rsidRDefault="00F423B2" w:rsidP="00846BD6">
      <w:pPr>
        <w:suppressAutoHyphens/>
        <w:ind w:left="709" w:firstLine="11"/>
        <w:jc w:val="both"/>
        <w:rPr>
          <w:rFonts w:cs="Arial"/>
          <w:lang w:eastAsia="ar-SA"/>
        </w:rPr>
      </w:pPr>
    </w:p>
    <w:p w14:paraId="2DE09A83" w14:textId="19BC71E8" w:rsidR="00F423B2" w:rsidRPr="00F423B2" w:rsidRDefault="00EE494E" w:rsidP="00846BD6">
      <w:pPr>
        <w:suppressAutoHyphens/>
        <w:ind w:left="709" w:hanging="709"/>
        <w:jc w:val="both"/>
        <w:rPr>
          <w:rFonts w:cs="Arial"/>
          <w:lang w:eastAsia="ar-SA"/>
        </w:rPr>
      </w:pPr>
      <w:r>
        <w:rPr>
          <w:rFonts w:cs="Arial"/>
          <w:lang w:eastAsia="ar-SA"/>
        </w:rPr>
        <w:lastRenderedPageBreak/>
        <w:t>2.2</w:t>
      </w:r>
      <w:r w:rsidR="00075A19">
        <w:rPr>
          <w:rFonts w:cs="Arial"/>
          <w:lang w:eastAsia="ar-SA"/>
        </w:rPr>
        <w:tab/>
      </w:r>
      <w:r w:rsidR="00F423B2" w:rsidRPr="00F423B2">
        <w:rPr>
          <w:rFonts w:cs="Arial"/>
          <w:lang w:eastAsia="ar-SA"/>
        </w:rPr>
        <w:t>Regardless of whether the council has a duty to consult, if it chooses to consult, such consultation must be carried out fairly. In general, a consultation can only be considered as proper consultation if:</w:t>
      </w:r>
    </w:p>
    <w:p w14:paraId="1C946AE2" w14:textId="77777777" w:rsidR="00F423B2" w:rsidRPr="00F423B2" w:rsidRDefault="00F423B2" w:rsidP="00846BD6">
      <w:pPr>
        <w:suppressAutoHyphens/>
        <w:ind w:left="709" w:firstLine="11"/>
        <w:jc w:val="both"/>
        <w:rPr>
          <w:rFonts w:cs="Arial"/>
          <w:lang w:eastAsia="ar-SA"/>
        </w:rPr>
      </w:pPr>
    </w:p>
    <w:p w14:paraId="04D52B09"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Comments</w:t>
      </w:r>
      <w:r w:rsidR="00F423B2" w:rsidRPr="00F423B2">
        <w:rPr>
          <w:rFonts w:cs="Arial"/>
          <w:lang w:eastAsia="ar-SA"/>
        </w:rPr>
        <w:t xml:space="preserve"> are genuinely invited at the formative stage;</w:t>
      </w:r>
    </w:p>
    <w:p w14:paraId="00E09DF6"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 xml:space="preserve">The consultation documents include </w:t>
      </w:r>
      <w:proofErr w:type="gramStart"/>
      <w:r w:rsidR="00F423B2" w:rsidRPr="00F423B2">
        <w:rPr>
          <w:rFonts w:cs="Arial"/>
          <w:lang w:eastAsia="ar-SA"/>
        </w:rPr>
        <w:t>sufficient</w:t>
      </w:r>
      <w:proofErr w:type="gramEnd"/>
      <w:r w:rsidR="00F423B2" w:rsidRPr="00F423B2">
        <w:rPr>
          <w:rFonts w:cs="Arial"/>
          <w:lang w:eastAsia="ar-SA"/>
        </w:rPr>
        <w:t xml:space="preserve"> reasons for the proposal to allow those being consulted to be properly informed and to give an informed response;</w:t>
      </w:r>
    </w:p>
    <w:p w14:paraId="4418A7DB"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There</w:t>
      </w:r>
      <w:r w:rsidR="00F423B2" w:rsidRPr="00F423B2">
        <w:rPr>
          <w:rFonts w:cs="Arial"/>
          <w:lang w:eastAsia="ar-SA"/>
        </w:rPr>
        <w:t xml:space="preserve"> is adequate time given to the consultees to consider the proposals; </w:t>
      </w:r>
    </w:p>
    <w:p w14:paraId="00EC4CF6"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t>T</w:t>
      </w:r>
      <w:r w:rsidR="00F423B2" w:rsidRPr="00F423B2">
        <w:rPr>
          <w:rFonts w:cs="Arial"/>
          <w:lang w:eastAsia="ar-SA"/>
        </w:rPr>
        <w:t xml:space="preserve">here is a mechanism for feeding back the comments and those comments are conscientiously </w:t>
      </w:r>
      <w:proofErr w:type="gramStart"/>
      <w:r w:rsidR="00F423B2" w:rsidRPr="00F423B2">
        <w:rPr>
          <w:rFonts w:cs="Arial"/>
          <w:lang w:eastAsia="ar-SA"/>
        </w:rPr>
        <w:t>taken into account</w:t>
      </w:r>
      <w:proofErr w:type="gramEnd"/>
      <w:r w:rsidR="00F423B2" w:rsidRPr="00F423B2">
        <w:rPr>
          <w:rFonts w:cs="Arial"/>
          <w:lang w:eastAsia="ar-SA"/>
        </w:rPr>
        <w:t xml:space="preserve"> by the decision maker / decision making body when making a final decision; </w:t>
      </w:r>
    </w:p>
    <w:p w14:paraId="0451347D"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The</w:t>
      </w:r>
      <w:r w:rsidR="00F423B2" w:rsidRPr="00F423B2">
        <w:rPr>
          <w:rFonts w:cs="Arial"/>
          <w:lang w:eastAsia="ar-SA"/>
        </w:rPr>
        <w:t xml:space="preserve"> degree of specificity with which, in fairness, the public authority should conduct its consultation exercise may be influenced by the identity of those whom it is consulting and;</w:t>
      </w:r>
    </w:p>
    <w:p w14:paraId="3A575EF4"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 xml:space="preserve">The consultation is clear on the reasons </w:t>
      </w:r>
      <w:r w:rsidR="00BD3FE7">
        <w:rPr>
          <w:rFonts w:cs="Arial"/>
          <w:lang w:eastAsia="ar-SA"/>
        </w:rPr>
        <w:t xml:space="preserve">and </w:t>
      </w:r>
      <w:r w:rsidR="00BD3FE7" w:rsidRPr="00F423B2">
        <w:rPr>
          <w:rFonts w:cs="Arial"/>
          <w:lang w:eastAsia="ar-SA"/>
        </w:rPr>
        <w:t>extent</w:t>
      </w:r>
      <w:r w:rsidR="00F423B2" w:rsidRPr="00F423B2">
        <w:rPr>
          <w:rFonts w:cs="Arial"/>
          <w:lang w:eastAsia="ar-SA"/>
        </w:rPr>
        <w:t xml:space="preserve"> to which alternatives and discarded options have been discarded.  </w:t>
      </w:r>
    </w:p>
    <w:p w14:paraId="44E276D0" w14:textId="77777777" w:rsidR="00F423B2" w:rsidRPr="00F423B2" w:rsidRDefault="00F423B2" w:rsidP="00846BD6">
      <w:pPr>
        <w:suppressAutoHyphens/>
        <w:ind w:left="709" w:firstLine="11"/>
        <w:jc w:val="both"/>
        <w:rPr>
          <w:rFonts w:cs="Arial"/>
          <w:lang w:eastAsia="ar-SA"/>
        </w:rPr>
      </w:pPr>
    </w:p>
    <w:p w14:paraId="3EF4DEAE" w14:textId="7CF71DE8" w:rsidR="00F423B2" w:rsidRDefault="00EE494E" w:rsidP="00846BD6">
      <w:pPr>
        <w:suppressAutoHyphens/>
        <w:ind w:left="709" w:hanging="709"/>
        <w:jc w:val="both"/>
        <w:rPr>
          <w:rFonts w:cs="Arial"/>
          <w:lang w:eastAsia="ar-SA"/>
        </w:rPr>
      </w:pPr>
      <w:r>
        <w:rPr>
          <w:rFonts w:cs="Arial"/>
          <w:lang w:eastAsia="ar-SA"/>
        </w:rPr>
        <w:t>2.3</w:t>
      </w:r>
      <w:r w:rsidR="00960BA8">
        <w:rPr>
          <w:rFonts w:cs="Arial"/>
          <w:lang w:eastAsia="ar-SA"/>
        </w:rPr>
        <w:tab/>
      </w:r>
      <w:r w:rsidR="00F423B2" w:rsidRPr="00F423B2">
        <w:rPr>
          <w:rFonts w:cs="Arial"/>
          <w:lang w:eastAsia="ar-SA"/>
        </w:rPr>
        <w:t>Public consultation on the overall budget for 20</w:t>
      </w:r>
      <w:r w:rsidR="004011DB">
        <w:rPr>
          <w:rFonts w:cs="Arial"/>
          <w:lang w:eastAsia="ar-SA"/>
        </w:rPr>
        <w:t>2</w:t>
      </w:r>
      <w:r w:rsidR="009A5FAB">
        <w:rPr>
          <w:rFonts w:cs="Arial"/>
          <w:lang w:eastAsia="ar-SA"/>
        </w:rPr>
        <w:t>1</w:t>
      </w:r>
      <w:r w:rsidR="004011DB">
        <w:rPr>
          <w:rFonts w:cs="Arial"/>
          <w:lang w:eastAsia="ar-SA"/>
        </w:rPr>
        <w:t>/2</w:t>
      </w:r>
      <w:r w:rsidR="009A5FAB">
        <w:rPr>
          <w:rFonts w:cs="Arial"/>
          <w:lang w:eastAsia="ar-SA"/>
        </w:rPr>
        <w:t xml:space="preserve">2 </w:t>
      </w:r>
      <w:r w:rsidR="00F423B2" w:rsidRPr="00F423B2">
        <w:rPr>
          <w:rFonts w:cs="Arial"/>
          <w:lang w:eastAsia="ar-SA"/>
        </w:rPr>
        <w:t xml:space="preserve">will commence </w:t>
      </w:r>
      <w:r w:rsidR="004011DB">
        <w:rPr>
          <w:rFonts w:cs="Arial"/>
          <w:lang w:eastAsia="ar-SA"/>
        </w:rPr>
        <w:t xml:space="preserve">on </w:t>
      </w:r>
      <w:r w:rsidR="00230AB6">
        <w:rPr>
          <w:rFonts w:cs="Arial"/>
          <w:lang w:eastAsia="ar-SA"/>
        </w:rPr>
        <w:t>1</w:t>
      </w:r>
      <w:r w:rsidR="009A5FAB">
        <w:rPr>
          <w:rFonts w:cs="Arial"/>
          <w:lang w:eastAsia="ar-SA"/>
        </w:rPr>
        <w:t>8</w:t>
      </w:r>
      <w:r w:rsidR="0036563F">
        <w:rPr>
          <w:rFonts w:cs="Arial"/>
          <w:lang w:eastAsia="ar-SA"/>
        </w:rPr>
        <w:t xml:space="preserve"> </w:t>
      </w:r>
      <w:r w:rsidR="00AB1F7F" w:rsidRPr="00B15767">
        <w:rPr>
          <w:rFonts w:cs="Arial"/>
          <w:lang w:eastAsia="ar-SA"/>
        </w:rPr>
        <w:t>December 20</w:t>
      </w:r>
      <w:r w:rsidR="009A5FAB">
        <w:rPr>
          <w:rFonts w:cs="Arial"/>
          <w:lang w:eastAsia="ar-SA"/>
        </w:rPr>
        <w:t>20</w:t>
      </w:r>
      <w:r w:rsidR="00230AB6">
        <w:rPr>
          <w:rFonts w:cs="Arial"/>
          <w:lang w:eastAsia="ar-SA"/>
        </w:rPr>
        <w:t xml:space="preserve"> and will last for a period of 4 weeks ending 1</w:t>
      </w:r>
      <w:r w:rsidR="009A5FAB">
        <w:rPr>
          <w:rFonts w:cs="Arial"/>
          <w:lang w:eastAsia="ar-SA"/>
        </w:rPr>
        <w:t>5</w:t>
      </w:r>
      <w:r w:rsidR="00230AB6">
        <w:rPr>
          <w:rFonts w:cs="Arial"/>
          <w:lang w:eastAsia="ar-SA"/>
        </w:rPr>
        <w:t xml:space="preserve"> Jan</w:t>
      </w:r>
      <w:r w:rsidR="001144B1">
        <w:rPr>
          <w:rFonts w:cs="Arial"/>
          <w:lang w:eastAsia="ar-SA"/>
        </w:rPr>
        <w:t>uary 202</w:t>
      </w:r>
      <w:r w:rsidR="009A5FAB">
        <w:rPr>
          <w:rFonts w:cs="Arial"/>
          <w:lang w:eastAsia="ar-SA"/>
        </w:rPr>
        <w:t>1</w:t>
      </w:r>
      <w:r w:rsidR="001144B1">
        <w:rPr>
          <w:rFonts w:cs="Arial"/>
          <w:lang w:eastAsia="ar-SA"/>
        </w:rPr>
        <w:t xml:space="preserve"> </w:t>
      </w:r>
      <w:r w:rsidR="00F423B2" w:rsidRPr="00F423B2">
        <w:rPr>
          <w:rFonts w:cs="Arial"/>
          <w:lang w:eastAsia="ar-SA"/>
        </w:rPr>
        <w:t xml:space="preserve">before the final </w:t>
      </w:r>
      <w:r w:rsidR="00A00F5E">
        <w:rPr>
          <w:rFonts w:cs="Arial"/>
          <w:lang w:eastAsia="ar-SA"/>
        </w:rPr>
        <w:t>budget is</w:t>
      </w:r>
      <w:r w:rsidR="00F423B2" w:rsidRPr="00F423B2">
        <w:rPr>
          <w:rFonts w:cs="Arial"/>
          <w:lang w:eastAsia="ar-SA"/>
        </w:rPr>
        <w:t xml:space="preserve"> recommended to Full Council on the </w:t>
      </w:r>
      <w:r w:rsidR="00624FDB">
        <w:rPr>
          <w:rFonts w:cs="Arial"/>
          <w:lang w:eastAsia="ar-SA"/>
        </w:rPr>
        <w:t>2</w:t>
      </w:r>
      <w:r w:rsidR="009A5FAB">
        <w:rPr>
          <w:rFonts w:cs="Arial"/>
          <w:lang w:eastAsia="ar-SA"/>
        </w:rPr>
        <w:t>5</w:t>
      </w:r>
      <w:r w:rsidR="00AB1F7F">
        <w:rPr>
          <w:rFonts w:cs="Arial"/>
          <w:lang w:eastAsia="ar-SA"/>
        </w:rPr>
        <w:t xml:space="preserve"> February </w:t>
      </w:r>
      <w:r w:rsidR="00F423B2" w:rsidRPr="00F423B2">
        <w:rPr>
          <w:rFonts w:cs="Arial"/>
          <w:lang w:eastAsia="ar-SA"/>
        </w:rPr>
        <w:t>20</w:t>
      </w:r>
      <w:r w:rsidR="001144B1">
        <w:rPr>
          <w:rFonts w:cs="Arial"/>
          <w:lang w:eastAsia="ar-SA"/>
        </w:rPr>
        <w:t>2</w:t>
      </w:r>
      <w:r w:rsidR="009A5FAB">
        <w:rPr>
          <w:rFonts w:cs="Arial"/>
          <w:lang w:eastAsia="ar-SA"/>
        </w:rPr>
        <w:t>1</w:t>
      </w:r>
      <w:r w:rsidR="00F423B2" w:rsidRPr="00F423B2">
        <w:rPr>
          <w:rFonts w:cs="Arial"/>
          <w:lang w:eastAsia="ar-SA"/>
        </w:rPr>
        <w:t>.The public consultation will give residents an opportunity to comment on the 20</w:t>
      </w:r>
      <w:r w:rsidR="001144B1">
        <w:rPr>
          <w:rFonts w:cs="Arial"/>
          <w:lang w:eastAsia="ar-SA"/>
        </w:rPr>
        <w:t>2</w:t>
      </w:r>
      <w:r w:rsidR="00967F1C">
        <w:rPr>
          <w:rFonts w:cs="Arial"/>
          <w:lang w:eastAsia="ar-SA"/>
        </w:rPr>
        <w:t>1</w:t>
      </w:r>
      <w:r w:rsidR="00F423B2" w:rsidRPr="00F423B2">
        <w:rPr>
          <w:rFonts w:cs="Arial"/>
          <w:lang w:eastAsia="ar-SA"/>
        </w:rPr>
        <w:t>/</w:t>
      </w:r>
      <w:r w:rsidR="00BD3149">
        <w:rPr>
          <w:rFonts w:cs="Arial"/>
          <w:lang w:eastAsia="ar-SA"/>
        </w:rPr>
        <w:t>2</w:t>
      </w:r>
      <w:r w:rsidR="00967F1C">
        <w:rPr>
          <w:rFonts w:cs="Arial"/>
          <w:lang w:eastAsia="ar-SA"/>
        </w:rPr>
        <w:t>2</w:t>
      </w:r>
      <w:r w:rsidR="00F423B2" w:rsidRPr="00F423B2">
        <w:rPr>
          <w:rFonts w:cs="Arial"/>
          <w:lang w:eastAsia="ar-SA"/>
        </w:rPr>
        <w:t xml:space="preserve"> overall budget before final decisions are formalised in the council’s annual budget. </w:t>
      </w:r>
      <w:r w:rsidR="001144B1">
        <w:rPr>
          <w:rFonts w:cs="Arial"/>
          <w:lang w:eastAsia="ar-SA"/>
        </w:rPr>
        <w:t xml:space="preserve">Other key </w:t>
      </w:r>
      <w:r w:rsidR="00967F1C">
        <w:rPr>
          <w:rFonts w:cs="Arial"/>
          <w:lang w:eastAsia="ar-SA"/>
        </w:rPr>
        <w:t>stakeholders, including Union Representatives, local businesses, employees and the Council Scrutiny function will also be fully consulted in the draft budget and MTFS before final approval.</w:t>
      </w:r>
    </w:p>
    <w:p w14:paraId="530FA03D" w14:textId="77777777" w:rsidR="005A5D88" w:rsidRPr="005B0D64" w:rsidRDefault="005A5D88" w:rsidP="00846BD6">
      <w:pPr>
        <w:suppressAutoHyphens/>
        <w:jc w:val="both"/>
        <w:rPr>
          <w:rFonts w:cs="Arial"/>
          <w:color w:val="FF0000"/>
          <w:lang w:eastAsia="ar-SA"/>
        </w:rPr>
      </w:pPr>
    </w:p>
    <w:p w14:paraId="3BF1FE10" w14:textId="77777777" w:rsidR="00C20EC9" w:rsidRDefault="00C20EC9" w:rsidP="00846BD6">
      <w:pPr>
        <w:suppressAutoHyphens/>
        <w:jc w:val="both"/>
        <w:rPr>
          <w:rFonts w:cs="Arial"/>
          <w:lang w:eastAsia="ar-SA"/>
        </w:rPr>
      </w:pPr>
    </w:p>
    <w:p w14:paraId="4DAC82F4" w14:textId="040232D1" w:rsidR="00825A11" w:rsidRDefault="00EE494E" w:rsidP="00846BD6">
      <w:pPr>
        <w:suppressAutoHyphens/>
        <w:ind w:left="709" w:hanging="709"/>
        <w:jc w:val="both"/>
        <w:rPr>
          <w:rFonts w:cs="Arial"/>
          <w:lang w:eastAsia="ar-SA"/>
        </w:rPr>
      </w:pPr>
      <w:r>
        <w:rPr>
          <w:rFonts w:cs="Arial"/>
          <w:lang w:eastAsia="ar-SA"/>
        </w:rPr>
        <w:t>2.4</w:t>
      </w:r>
      <w:r w:rsidR="00960BA8">
        <w:rPr>
          <w:rFonts w:cs="Arial"/>
          <w:lang w:eastAsia="ar-SA"/>
        </w:rPr>
        <w:tab/>
      </w:r>
      <w:r w:rsidR="00F423B2" w:rsidRPr="00F423B2">
        <w:rPr>
          <w:rFonts w:cs="Arial"/>
          <w:lang w:eastAsia="ar-SA"/>
        </w:rPr>
        <w:t xml:space="preserve">In terms of service specific consultations, the council has a duty to consult with residents and service users in </w:t>
      </w:r>
      <w:proofErr w:type="gramStart"/>
      <w:r w:rsidR="00F423B2" w:rsidRPr="00F423B2">
        <w:rPr>
          <w:rFonts w:cs="Arial"/>
          <w:lang w:eastAsia="ar-SA"/>
        </w:rPr>
        <w:t>a number of</w:t>
      </w:r>
      <w:proofErr w:type="gramEnd"/>
      <w:r w:rsidR="00F423B2" w:rsidRPr="00F423B2">
        <w:rPr>
          <w:rFonts w:cs="Arial"/>
          <w:lang w:eastAsia="ar-SA"/>
        </w:rPr>
        <w:t xml:space="preserve"> different situations including where proposals to significantly vary, reduce or withdraw services.  Consultation is also needed in other circumstances, for example to identify the impact of proposals or to assist with complying with the council’s equality </w:t>
      </w:r>
      <w:r w:rsidR="00376B16" w:rsidRPr="00F423B2">
        <w:rPr>
          <w:rFonts w:cs="Arial"/>
          <w:lang w:eastAsia="ar-SA"/>
        </w:rPr>
        <w:t>duties. Where</w:t>
      </w:r>
      <w:r w:rsidR="00F423B2" w:rsidRPr="00F423B2">
        <w:rPr>
          <w:rFonts w:cs="Arial"/>
          <w:lang w:eastAsia="ar-SA"/>
        </w:rPr>
        <w:t xml:space="preserve"> appropriate, separate service specific consultations have already taken place or </w:t>
      </w:r>
      <w:r w:rsidR="00D44253">
        <w:rPr>
          <w:rFonts w:cs="Arial"/>
          <w:lang w:eastAsia="ar-SA"/>
        </w:rPr>
        <w:t xml:space="preserve">will be </w:t>
      </w:r>
      <w:r w:rsidR="00F423B2" w:rsidRPr="00F423B2">
        <w:rPr>
          <w:rFonts w:cs="Arial"/>
          <w:lang w:eastAsia="ar-SA"/>
        </w:rPr>
        <w:t>taking place for the 20</w:t>
      </w:r>
      <w:r w:rsidR="001144B1">
        <w:rPr>
          <w:rFonts w:cs="Arial"/>
          <w:lang w:eastAsia="ar-SA"/>
        </w:rPr>
        <w:t>2</w:t>
      </w:r>
      <w:r w:rsidR="00967F1C">
        <w:rPr>
          <w:rFonts w:cs="Arial"/>
          <w:lang w:eastAsia="ar-SA"/>
        </w:rPr>
        <w:t>1</w:t>
      </w:r>
      <w:r w:rsidR="00F423B2" w:rsidRPr="00F423B2">
        <w:rPr>
          <w:rFonts w:cs="Arial"/>
          <w:lang w:eastAsia="ar-SA"/>
        </w:rPr>
        <w:t>/</w:t>
      </w:r>
      <w:r w:rsidR="00BD3149">
        <w:rPr>
          <w:rFonts w:cs="Arial"/>
          <w:lang w:eastAsia="ar-SA"/>
        </w:rPr>
        <w:t>2</w:t>
      </w:r>
      <w:r w:rsidR="00967F1C">
        <w:rPr>
          <w:rFonts w:cs="Arial"/>
          <w:lang w:eastAsia="ar-SA"/>
        </w:rPr>
        <w:t>2</w:t>
      </w:r>
      <w:r w:rsidR="00F423B2" w:rsidRPr="00F423B2">
        <w:rPr>
          <w:rFonts w:cs="Arial"/>
          <w:lang w:eastAsia="ar-SA"/>
        </w:rPr>
        <w:t xml:space="preserve"> savings</w:t>
      </w:r>
      <w:r w:rsidR="009F4912">
        <w:rPr>
          <w:rFonts w:cs="Arial"/>
          <w:lang w:eastAsia="ar-SA"/>
        </w:rPr>
        <w:t xml:space="preserve"> and may be subject to a separate cabinet report. </w:t>
      </w:r>
    </w:p>
    <w:p w14:paraId="6E28ADFE" w14:textId="77777777" w:rsidR="00960BA8" w:rsidRDefault="00960BA8" w:rsidP="00846BD6">
      <w:pPr>
        <w:suppressAutoHyphens/>
        <w:ind w:left="709" w:firstLine="11"/>
        <w:jc w:val="both"/>
        <w:rPr>
          <w:rFonts w:cs="Arial"/>
          <w:lang w:eastAsia="ar-SA"/>
        </w:rPr>
      </w:pPr>
    </w:p>
    <w:p w14:paraId="29A7E3EF" w14:textId="77777777" w:rsidR="00717CF8" w:rsidRPr="00C775D1" w:rsidRDefault="00717CF8" w:rsidP="00846BD6">
      <w:pPr>
        <w:suppressAutoHyphens/>
        <w:ind w:left="709" w:firstLine="11"/>
        <w:jc w:val="both"/>
        <w:rPr>
          <w:rFonts w:cs="Arial"/>
          <w:lang w:eastAsia="ar-SA"/>
        </w:rPr>
      </w:pPr>
    </w:p>
    <w:p w14:paraId="76A155DE" w14:textId="6F949703" w:rsidR="00A21035" w:rsidRDefault="007C565F" w:rsidP="00387B75">
      <w:pPr>
        <w:jc w:val="both"/>
      </w:pPr>
      <w:r w:rsidRPr="00C775D1">
        <w:rPr>
          <w:b/>
        </w:rPr>
        <w:t>3.0</w:t>
      </w:r>
      <w:r w:rsidRPr="00C775D1">
        <w:rPr>
          <w:b/>
        </w:rPr>
        <w:tab/>
      </w:r>
      <w:r w:rsidR="00825A11" w:rsidRPr="00C775D1">
        <w:rPr>
          <w:b/>
        </w:rPr>
        <w:t>PERFORMANCE I</w:t>
      </w:r>
      <w:r w:rsidR="003D629F">
        <w:rPr>
          <w:b/>
        </w:rPr>
        <w:t>SSUES</w:t>
      </w:r>
      <w:r w:rsidR="00735D19">
        <w:rPr>
          <w:b/>
        </w:rPr>
        <w:t xml:space="preserve"> </w:t>
      </w:r>
      <w:r w:rsidR="00825A11" w:rsidRPr="00C775D1">
        <w:tab/>
        <w:t xml:space="preserve"> </w:t>
      </w:r>
    </w:p>
    <w:p w14:paraId="26681033" w14:textId="3272453A" w:rsidR="00825A11" w:rsidRDefault="00A21035" w:rsidP="00846BD6">
      <w:pPr>
        <w:ind w:left="709" w:hanging="709"/>
        <w:jc w:val="both"/>
      </w:pPr>
      <w:r>
        <w:t>3.</w:t>
      </w:r>
      <w:r w:rsidR="00967F1C">
        <w:t>1</w:t>
      </w:r>
      <w:r>
        <w:tab/>
        <w:t>In terms of financial performance</w:t>
      </w:r>
      <w:r w:rsidR="003B70D6">
        <w:t>, Cabinet</w:t>
      </w:r>
      <w:r>
        <w:t xml:space="preserve"> are updated </w:t>
      </w:r>
      <w:r w:rsidR="001F2295">
        <w:t>quarterly</w:t>
      </w:r>
      <w:r w:rsidR="00B66836">
        <w:t xml:space="preserve"> </w:t>
      </w:r>
      <w:r>
        <w:t xml:space="preserve">of forecast spend against the agreed budget and </w:t>
      </w:r>
      <w:r w:rsidR="003B70D6">
        <w:t>achievement</w:t>
      </w:r>
      <w:r>
        <w:t xml:space="preserve"> of savings built into the budget. </w:t>
      </w:r>
      <w:r w:rsidR="00967F1C">
        <w:t xml:space="preserve">The same information is also presented to the Performance and Finance Scrutiny Sub Committee regularly throughout the year. </w:t>
      </w:r>
    </w:p>
    <w:p w14:paraId="01423365" w14:textId="77777777" w:rsidR="00825A11" w:rsidRDefault="00825A11" w:rsidP="00846BD6">
      <w:pPr>
        <w:suppressAutoHyphens/>
        <w:ind w:left="709" w:firstLine="11"/>
        <w:jc w:val="both"/>
        <w:rPr>
          <w:rFonts w:cs="Arial"/>
          <w:lang w:eastAsia="ar-SA"/>
        </w:rPr>
      </w:pPr>
    </w:p>
    <w:p w14:paraId="63BA6C60" w14:textId="77777777" w:rsidR="001F2295" w:rsidRPr="00C775D1" w:rsidRDefault="001F2295" w:rsidP="00846BD6">
      <w:pPr>
        <w:suppressAutoHyphens/>
        <w:ind w:left="709" w:firstLine="11"/>
        <w:jc w:val="both"/>
        <w:rPr>
          <w:rFonts w:cs="Arial"/>
          <w:lang w:eastAsia="ar-SA"/>
        </w:rPr>
      </w:pPr>
    </w:p>
    <w:p w14:paraId="01DC920C" w14:textId="78DF464F" w:rsidR="001F2295" w:rsidRPr="005A5D88" w:rsidRDefault="007C565F" w:rsidP="00846BD6">
      <w:pPr>
        <w:pStyle w:val="Heading2"/>
        <w:jc w:val="both"/>
        <w:rPr>
          <w:sz w:val="24"/>
          <w:szCs w:val="24"/>
        </w:rPr>
      </w:pPr>
      <w:r w:rsidRPr="00C775D1">
        <w:rPr>
          <w:sz w:val="24"/>
          <w:szCs w:val="24"/>
        </w:rPr>
        <w:t>4.0</w:t>
      </w:r>
      <w:r w:rsidRPr="00C775D1">
        <w:rPr>
          <w:sz w:val="24"/>
          <w:szCs w:val="24"/>
        </w:rPr>
        <w:tab/>
      </w:r>
      <w:r w:rsidR="00825A11" w:rsidRPr="00C775D1">
        <w:rPr>
          <w:sz w:val="24"/>
          <w:szCs w:val="24"/>
        </w:rPr>
        <w:t>RISK MANAGEMENT IMPLICATIONS</w:t>
      </w:r>
      <w:r w:rsidR="00735D19">
        <w:rPr>
          <w:sz w:val="24"/>
          <w:szCs w:val="24"/>
        </w:rPr>
        <w:t xml:space="preserve"> </w:t>
      </w:r>
    </w:p>
    <w:p w14:paraId="23E1FBD4" w14:textId="77777777" w:rsidR="003940E5" w:rsidRDefault="007C565F" w:rsidP="003940E5">
      <w:pPr>
        <w:ind w:left="709" w:hanging="709"/>
        <w:jc w:val="both"/>
      </w:pPr>
      <w:r w:rsidRPr="00C775D1">
        <w:t>4.1</w:t>
      </w:r>
      <w:r w:rsidR="00AF5DE4">
        <w:tab/>
      </w:r>
      <w:r w:rsidR="003940E5">
        <w:t>The following risk is covered in the Council’s Corporate Risk Register:</w:t>
      </w:r>
    </w:p>
    <w:p w14:paraId="2F86AA57" w14:textId="28993BB0" w:rsidR="003940E5" w:rsidRDefault="003940E5" w:rsidP="003940E5">
      <w:pPr>
        <w:ind w:left="1418" w:hanging="284"/>
        <w:jc w:val="both"/>
      </w:pPr>
      <w:r>
        <w:rPr>
          <w:rFonts w:cs="Arial"/>
        </w:rPr>
        <w:t>●</w:t>
      </w:r>
      <w:r>
        <w:rPr>
          <w:rFonts w:cs="Arial"/>
        </w:rPr>
        <w:tab/>
      </w:r>
      <w:r>
        <w:t xml:space="preserve">Inability to deliver the Council’s approved </w:t>
      </w:r>
      <w:r w:rsidR="00967F1C">
        <w:t>MTFS -</w:t>
      </w:r>
      <w:r>
        <w:t xml:space="preserve"> over the next 3 years leading to an inability to set a balanced budget and provide core services. At Quarter 3 2020/21 this risk is rated at B2 – high likelihood and critical impact.</w:t>
      </w:r>
    </w:p>
    <w:p w14:paraId="5C419988" w14:textId="77777777" w:rsidR="003940E5" w:rsidRDefault="003940E5" w:rsidP="003940E5">
      <w:pPr>
        <w:jc w:val="both"/>
      </w:pPr>
      <w:r>
        <w:lastRenderedPageBreak/>
        <w:tab/>
      </w:r>
    </w:p>
    <w:p w14:paraId="5BABCCA6" w14:textId="77777777" w:rsidR="003940E5" w:rsidRDefault="003940E5" w:rsidP="003940E5">
      <w:pPr>
        <w:ind w:left="720" w:hanging="720"/>
        <w:jc w:val="both"/>
      </w:pPr>
      <w:r>
        <w:t>4.2</w:t>
      </w:r>
      <w:r>
        <w:tab/>
        <w:t xml:space="preserve">A balanced budget position is not achievable in 2022/23 or 2023/24 due to the overall reduction in revenue/funding, increases in the population, disproportionately high impact of Covid-19 on the borough, economic uncertainty and the difficulty of finding sustainable savings year on year.  This leaves the Council in a grave financial position, facing very difficult budget decisions and potentially at risk of being unable to meet the demand for services, particularly Adult Social Care, Children’s Placements and Accommodation and SEN. This risk is mitigated by tight financial management, maintaining the level of reserves and using them with caution, increasing Council Tax in line with referendum limits, full use of Adult Social Care precept, ongoing efficiencies, the generation of income and a budget strategy for savings. </w:t>
      </w:r>
    </w:p>
    <w:p w14:paraId="68D6D8C4" w14:textId="77777777" w:rsidR="003940E5" w:rsidRDefault="003940E5" w:rsidP="003940E5">
      <w:pPr>
        <w:ind w:left="720" w:hanging="720"/>
        <w:jc w:val="both"/>
      </w:pPr>
    </w:p>
    <w:p w14:paraId="1546B697" w14:textId="19939380" w:rsidR="003940E5" w:rsidRDefault="003940E5" w:rsidP="003940E5">
      <w:pPr>
        <w:jc w:val="both"/>
        <w:rPr>
          <w:color w:val="000000"/>
        </w:rPr>
      </w:pPr>
      <w:r>
        <w:t>4.3</w:t>
      </w:r>
      <w:r>
        <w:tab/>
      </w:r>
      <w:r w:rsidR="00967F1C">
        <w:rPr>
          <w:color w:val="000000"/>
        </w:rPr>
        <w:t>In preparing</w:t>
      </w:r>
      <w:r>
        <w:rPr>
          <w:color w:val="000000"/>
        </w:rPr>
        <w:t xml:space="preserve"> the draft budget for 2021/22 it is accepted that there is an </w:t>
      </w:r>
    </w:p>
    <w:p w14:paraId="54D77B19" w14:textId="77777777" w:rsidR="003940E5" w:rsidRDefault="003940E5" w:rsidP="003940E5">
      <w:pPr>
        <w:ind w:left="720"/>
        <w:jc w:val="both"/>
        <w:rPr>
          <w:color w:val="000000"/>
        </w:rPr>
      </w:pPr>
      <w:r>
        <w:rPr>
          <w:color w:val="000000"/>
        </w:rPr>
        <w:t xml:space="preserve">element of risk until the Indicative Financial Settlement is received mid to late December.  </w:t>
      </w:r>
    </w:p>
    <w:p w14:paraId="4F470AD1" w14:textId="07DF808B" w:rsidR="00741702" w:rsidRDefault="00B66836" w:rsidP="00574C67">
      <w:pPr>
        <w:ind w:left="709" w:hanging="709"/>
        <w:jc w:val="both"/>
      </w:pPr>
      <w:r>
        <w:t xml:space="preserve"> </w:t>
      </w:r>
    </w:p>
    <w:p w14:paraId="7376D3F9" w14:textId="77777777" w:rsidR="001F2295" w:rsidRPr="00AF409F" w:rsidRDefault="001F2295" w:rsidP="00846BD6">
      <w:pPr>
        <w:jc w:val="both"/>
        <w:rPr>
          <w:b/>
          <w:color w:val="000000"/>
        </w:rPr>
      </w:pPr>
    </w:p>
    <w:p w14:paraId="30AEE321" w14:textId="04E8108A" w:rsidR="001F2295" w:rsidRPr="005A5D88" w:rsidRDefault="007C565F" w:rsidP="00846BD6">
      <w:pPr>
        <w:pStyle w:val="Heading2"/>
        <w:jc w:val="both"/>
        <w:rPr>
          <w:sz w:val="24"/>
          <w:szCs w:val="24"/>
        </w:rPr>
      </w:pPr>
      <w:r w:rsidRPr="00C775D1">
        <w:rPr>
          <w:sz w:val="24"/>
          <w:szCs w:val="24"/>
        </w:rPr>
        <w:t>5.0</w:t>
      </w:r>
      <w:r w:rsidRPr="00C775D1">
        <w:rPr>
          <w:sz w:val="24"/>
          <w:szCs w:val="24"/>
        </w:rPr>
        <w:tab/>
      </w:r>
      <w:r w:rsidR="0084190E" w:rsidRPr="00C775D1">
        <w:rPr>
          <w:sz w:val="24"/>
          <w:szCs w:val="24"/>
        </w:rPr>
        <w:t>LEGAL IMPLICATIONS</w:t>
      </w:r>
      <w:r w:rsidR="00960BA8">
        <w:rPr>
          <w:sz w:val="24"/>
          <w:szCs w:val="24"/>
        </w:rPr>
        <w:t xml:space="preserve"> </w:t>
      </w:r>
    </w:p>
    <w:p w14:paraId="404C4394" w14:textId="77777777" w:rsidR="004846D1" w:rsidRPr="00C775D1" w:rsidRDefault="007C565F" w:rsidP="00846BD6">
      <w:pPr>
        <w:ind w:left="709" w:hanging="709"/>
        <w:jc w:val="both"/>
      </w:pPr>
      <w:r w:rsidRPr="00C775D1">
        <w:t>5.1</w:t>
      </w:r>
      <w:r w:rsidR="004846D1" w:rsidRPr="00C775D1">
        <w:tab/>
        <w:t xml:space="preserve">Section 31A of the Local Government Finance Act 1992 requires billing authorities to calculate their council tax requirements in accordance with the prescribed requirements of that section.  This requires consideration of the authority’s estimated revenue expenditure for the year in order to perform its functions, allowances for contingencies in accordance with proper practices, financial reserves and amounts required to be transferred from general fund to collection fund.  </w:t>
      </w:r>
    </w:p>
    <w:p w14:paraId="48C94F65" w14:textId="77777777" w:rsidR="004846D1" w:rsidRPr="00C775D1" w:rsidRDefault="004846D1" w:rsidP="00846BD6">
      <w:pPr>
        <w:jc w:val="both"/>
      </w:pPr>
    </w:p>
    <w:p w14:paraId="6DF7AC3B" w14:textId="77777777" w:rsidR="004846D1" w:rsidRDefault="007C565F" w:rsidP="00846BD6">
      <w:pPr>
        <w:ind w:left="709" w:hanging="709"/>
        <w:jc w:val="both"/>
      </w:pPr>
      <w:r w:rsidRPr="00C775D1">
        <w:t>5.2</w:t>
      </w:r>
      <w:r w:rsidR="004846D1" w:rsidRPr="00C775D1">
        <w:tab/>
        <w:t xml:space="preserve">Local authorities owe a fiduciary duty to council tax payers, which means it must consider the prudent use of resources, including control of expenditure, financial prudence in the short and long term, the need to strike a fair balance between the interests of council tax payers and ratepayers and the community’s interest in adequate and efficient services and the need to act in good faith in relation to compliance with statutory duties and exercising statutory powers.  </w:t>
      </w:r>
    </w:p>
    <w:p w14:paraId="51974BC5" w14:textId="77777777" w:rsidR="00717CF8" w:rsidRPr="00C775D1" w:rsidRDefault="00717CF8" w:rsidP="00846BD6">
      <w:pPr>
        <w:ind w:left="709" w:hanging="709"/>
        <w:jc w:val="both"/>
      </w:pPr>
    </w:p>
    <w:p w14:paraId="3442939E" w14:textId="77777777" w:rsidR="004846D1" w:rsidRDefault="00960BA8" w:rsidP="00846BD6">
      <w:pPr>
        <w:ind w:left="709" w:hanging="709"/>
        <w:jc w:val="both"/>
      </w:pPr>
      <w:r>
        <w:t>5.3</w:t>
      </w:r>
      <w:r>
        <w:tab/>
      </w:r>
      <w:r w:rsidR="00602C1C">
        <w:t xml:space="preserve">Cabinet </w:t>
      </w:r>
      <w:r w:rsidR="00602C1C" w:rsidRPr="00717CF8">
        <w:t>is</w:t>
      </w:r>
      <w:r w:rsidR="00717CF8" w:rsidRPr="00717CF8">
        <w:t xml:space="preserve"> approving these proposals for </w:t>
      </w:r>
      <w:r w:rsidR="00717CF8">
        <w:t>consultation after which a cumulative equalities impact will be drafted</w:t>
      </w:r>
      <w:r w:rsidR="00602C1C">
        <w:t>.</w:t>
      </w:r>
      <w:r w:rsidR="00717CF8" w:rsidRPr="00717CF8">
        <w:t xml:space="preserve">  These proposals will be referred to Council so that Council can approve the budget envelope and set the Council Tax.  There will be contingencies within the budget envelope so that decision makers have some flexibility should any decisions have detrimental equalities impacts that cannot be mitigated.</w:t>
      </w:r>
    </w:p>
    <w:p w14:paraId="7925E013" w14:textId="77777777" w:rsidR="00960BA8" w:rsidRPr="00C775D1" w:rsidRDefault="00960BA8" w:rsidP="00846BD6">
      <w:pPr>
        <w:ind w:left="709" w:hanging="709"/>
        <w:jc w:val="both"/>
      </w:pPr>
    </w:p>
    <w:p w14:paraId="3D122446" w14:textId="77777777" w:rsidR="005A0A36" w:rsidRDefault="005A0A36" w:rsidP="00846BD6">
      <w:pPr>
        <w:ind w:left="709" w:hanging="709"/>
        <w:jc w:val="both"/>
      </w:pPr>
      <w:r>
        <w:t>5.4</w:t>
      </w:r>
      <w:r>
        <w:tab/>
        <w:t xml:space="preserve">The Secretary of State has the power to designate two or </w:t>
      </w:r>
      <w:r w:rsidR="00376B16">
        <w:t>more “relevant</w:t>
      </w:r>
      <w:r>
        <w:t xml:space="preserve"> authorities" as a pool of authorities for the purposes of the provisions of Schedule 7B of the Local Government Finance Act</w:t>
      </w:r>
    </w:p>
    <w:p w14:paraId="7C067681" w14:textId="1B11FE64" w:rsidR="005A0A36" w:rsidRDefault="005A0A36" w:rsidP="00846BD6">
      <w:pPr>
        <w:ind w:left="709"/>
        <w:jc w:val="both"/>
      </w:pPr>
      <w:r>
        <w:t>1988 (as amended by the Local Government Finance Act 2012</w:t>
      </w:r>
      <w:r w:rsidR="00A00F5E">
        <w:t>). Paragraph</w:t>
      </w:r>
      <w:r>
        <w:t xml:space="preserve"> 45 (Interpretation) of Schedule 7B defines a "relevant authority" as a billing authority in England, or a major precepting authority in England. The list of billing authorities at Schedule 5, Part</w:t>
      </w:r>
    </w:p>
    <w:p w14:paraId="1EFD3457" w14:textId="77777777" w:rsidR="005A0A36" w:rsidRDefault="005A0A36" w:rsidP="00846BD6">
      <w:pPr>
        <w:ind w:left="709"/>
        <w:jc w:val="both"/>
      </w:pPr>
      <w:r>
        <w:t xml:space="preserve">1 of the Non-domestic Rating (Rates Retention) Regulations 2013/452 includes the GLA and the London Boroughs as billing authorities and the GLA is also a precepting authority pursuant to section 39 (1) of the Local </w:t>
      </w:r>
      <w:r>
        <w:lastRenderedPageBreak/>
        <w:t xml:space="preserve">Government Finance Act 1992. In relation to the project, the participating local authorities have implicit powers to </w:t>
      </w:r>
      <w:proofErr w:type="gramStart"/>
      <w:r>
        <w:t>enter into</w:t>
      </w:r>
      <w:proofErr w:type="gramEnd"/>
      <w:r w:rsidR="00166FBC">
        <w:t xml:space="preserve"> </w:t>
      </w:r>
      <w:r>
        <w:t>arrangements with each other for the purposes of fulfilling the requirements of Schedule 7B for obtaining an order of the Secretary of State authorising the establishment of a business rate pool.</w:t>
      </w:r>
    </w:p>
    <w:p w14:paraId="72CDC2A5" w14:textId="24530F3E" w:rsidR="001C7E35" w:rsidRDefault="005A0A36" w:rsidP="00846BD6">
      <w:pPr>
        <w:ind w:left="709"/>
        <w:jc w:val="both"/>
      </w:pPr>
      <w:r>
        <w:t>Local authorities have a power to enter into arrangements between them including under section 111 of the LGA 1972: "Without prejudice to any powers exercisable apart from this section but subject to</w:t>
      </w:r>
      <w:r w:rsidR="00166FBC">
        <w:t xml:space="preserve"> </w:t>
      </w:r>
      <w:r>
        <w:t>the provisions of this Act and any other enactment passed before or after this Act, a local authority shall have power to do anything (whether or not involving the expenditure, borrowing or lending of</w:t>
      </w:r>
      <w:r w:rsidR="00166FBC">
        <w:t xml:space="preserve"> </w:t>
      </w:r>
      <w:r>
        <w:t>money or the acquisition or disposal of any property or rights) which is calculated to facilitate, or is conducive or incidental to, the discharge of any of their functions".</w:t>
      </w:r>
    </w:p>
    <w:p w14:paraId="5AB13A5D" w14:textId="77777777" w:rsidR="00953C00" w:rsidRDefault="00953C00" w:rsidP="00846BD6">
      <w:pPr>
        <w:ind w:left="709"/>
        <w:jc w:val="both"/>
      </w:pPr>
    </w:p>
    <w:p w14:paraId="5C18D687" w14:textId="77777777" w:rsidR="001F2295" w:rsidRPr="00C775D1" w:rsidRDefault="001F2295" w:rsidP="00846BD6">
      <w:pPr>
        <w:jc w:val="both"/>
      </w:pPr>
    </w:p>
    <w:p w14:paraId="3FEAE397" w14:textId="77777777" w:rsidR="00333FAA" w:rsidRDefault="007C565F" w:rsidP="00846BD6">
      <w:pPr>
        <w:pStyle w:val="Heading2"/>
        <w:jc w:val="both"/>
        <w:rPr>
          <w:sz w:val="24"/>
          <w:szCs w:val="24"/>
        </w:rPr>
      </w:pPr>
      <w:r w:rsidRPr="00C775D1">
        <w:rPr>
          <w:sz w:val="24"/>
          <w:szCs w:val="24"/>
        </w:rPr>
        <w:t>6.0</w:t>
      </w:r>
      <w:r w:rsidRPr="00C775D1">
        <w:rPr>
          <w:sz w:val="24"/>
          <w:szCs w:val="24"/>
        </w:rPr>
        <w:tab/>
      </w:r>
      <w:r w:rsidR="0084190E" w:rsidRPr="00C775D1">
        <w:rPr>
          <w:sz w:val="24"/>
          <w:szCs w:val="24"/>
        </w:rPr>
        <w:t>FINANCIAL IMPLICATIONS</w:t>
      </w:r>
      <w:r w:rsidR="00F87325">
        <w:rPr>
          <w:sz w:val="24"/>
          <w:szCs w:val="24"/>
        </w:rPr>
        <w:t xml:space="preserve"> </w:t>
      </w:r>
    </w:p>
    <w:p w14:paraId="3129FCEF" w14:textId="77777777" w:rsidR="001F2295" w:rsidRPr="001F2295" w:rsidRDefault="001F2295" w:rsidP="00846BD6">
      <w:pPr>
        <w:jc w:val="both"/>
      </w:pPr>
    </w:p>
    <w:p w14:paraId="32D937F0" w14:textId="77777777" w:rsidR="0054590F" w:rsidRDefault="007C565F" w:rsidP="00846BD6">
      <w:pPr>
        <w:jc w:val="both"/>
      </w:pPr>
      <w:r w:rsidRPr="00C775D1">
        <w:t>6.1</w:t>
      </w:r>
      <w:r w:rsidR="001426F3" w:rsidRPr="00C775D1">
        <w:tab/>
      </w:r>
      <w:r w:rsidR="0084190E" w:rsidRPr="00C775D1">
        <w:t>Financial Implications are integral to this report.</w:t>
      </w:r>
    </w:p>
    <w:p w14:paraId="5243C73B" w14:textId="77777777" w:rsidR="00953C00" w:rsidRDefault="00953C00" w:rsidP="00846BD6">
      <w:pPr>
        <w:jc w:val="both"/>
      </w:pPr>
    </w:p>
    <w:p w14:paraId="0D3F027F" w14:textId="77777777" w:rsidR="003D629F" w:rsidRDefault="003D629F" w:rsidP="00846BD6">
      <w:pPr>
        <w:jc w:val="both"/>
      </w:pPr>
    </w:p>
    <w:p w14:paraId="454F705E" w14:textId="77777777" w:rsidR="003D629F" w:rsidRDefault="003D629F" w:rsidP="00846BD6">
      <w:pPr>
        <w:jc w:val="both"/>
        <w:rPr>
          <w:b/>
        </w:rPr>
      </w:pPr>
      <w:r w:rsidRPr="00991A56">
        <w:rPr>
          <w:b/>
        </w:rPr>
        <w:t>7.0</w:t>
      </w:r>
      <w:r w:rsidRPr="00991A56">
        <w:rPr>
          <w:b/>
        </w:rPr>
        <w:tab/>
        <w:t>PROCUREMENT IMPLICATIONS</w:t>
      </w:r>
    </w:p>
    <w:p w14:paraId="1396A2C3" w14:textId="77777777" w:rsidR="001F2295" w:rsidRPr="00991A56" w:rsidRDefault="001F2295" w:rsidP="00846BD6">
      <w:pPr>
        <w:jc w:val="both"/>
        <w:rPr>
          <w:b/>
        </w:rPr>
      </w:pPr>
    </w:p>
    <w:p w14:paraId="14EED9CD" w14:textId="77777777" w:rsidR="003D629F" w:rsidRDefault="00EB1413" w:rsidP="00846BD6">
      <w:pPr>
        <w:jc w:val="both"/>
      </w:pPr>
      <w:r>
        <w:t>7.1</w:t>
      </w:r>
      <w:r w:rsidR="003D629F">
        <w:tab/>
        <w:t xml:space="preserve">There </w:t>
      </w:r>
      <w:r>
        <w:t>are no procurement implications arising from this report.</w:t>
      </w:r>
    </w:p>
    <w:p w14:paraId="2A264179" w14:textId="77777777" w:rsidR="00953C00" w:rsidRPr="00C775D1" w:rsidRDefault="00953C00" w:rsidP="00846BD6">
      <w:pPr>
        <w:jc w:val="both"/>
      </w:pPr>
    </w:p>
    <w:p w14:paraId="18AA9B0C" w14:textId="77777777" w:rsidR="00150383" w:rsidRPr="00C775D1" w:rsidRDefault="00150383" w:rsidP="00846BD6">
      <w:pPr>
        <w:jc w:val="both"/>
      </w:pPr>
    </w:p>
    <w:p w14:paraId="640AD7E6" w14:textId="5614DFF4" w:rsidR="00391C2A" w:rsidRDefault="00EB1413" w:rsidP="00846BD6">
      <w:pPr>
        <w:pStyle w:val="Heading2"/>
        <w:keepNext/>
        <w:ind w:left="720" w:hanging="720"/>
        <w:jc w:val="both"/>
        <w:rPr>
          <w:sz w:val="24"/>
          <w:szCs w:val="24"/>
        </w:rPr>
      </w:pPr>
      <w:r>
        <w:rPr>
          <w:sz w:val="24"/>
          <w:szCs w:val="24"/>
        </w:rPr>
        <w:t>8</w:t>
      </w:r>
      <w:r w:rsidR="007C565F" w:rsidRPr="00C775D1">
        <w:rPr>
          <w:sz w:val="24"/>
          <w:szCs w:val="24"/>
        </w:rPr>
        <w:t>.0</w:t>
      </w:r>
      <w:r w:rsidR="007C565F" w:rsidRPr="00C775D1">
        <w:rPr>
          <w:sz w:val="24"/>
          <w:szCs w:val="24"/>
        </w:rPr>
        <w:tab/>
      </w:r>
      <w:r w:rsidR="00333FAA" w:rsidRPr="00C775D1">
        <w:rPr>
          <w:sz w:val="24"/>
          <w:szCs w:val="24"/>
        </w:rPr>
        <w:t>E</w:t>
      </w:r>
      <w:r w:rsidR="000100F5" w:rsidRPr="00C775D1">
        <w:rPr>
          <w:sz w:val="24"/>
          <w:szCs w:val="24"/>
        </w:rPr>
        <w:t>QUALITIES IMPLICATIONS / PUBLIC SECTOR EQUALITY DUTY</w:t>
      </w:r>
      <w:r w:rsidR="00636581">
        <w:rPr>
          <w:sz w:val="24"/>
          <w:szCs w:val="24"/>
        </w:rPr>
        <w:t xml:space="preserve"> </w:t>
      </w:r>
    </w:p>
    <w:p w14:paraId="0F0989C5" w14:textId="77777777" w:rsidR="006C5F36" w:rsidRPr="006C5F36" w:rsidRDefault="006C5F36" w:rsidP="00846BD6">
      <w:pPr>
        <w:jc w:val="both"/>
      </w:pPr>
    </w:p>
    <w:p w14:paraId="7BF6FDAA" w14:textId="77777777" w:rsidR="004846D1" w:rsidRPr="00C775D1" w:rsidRDefault="00EB1413" w:rsidP="005E22B5">
      <w:pPr>
        <w:suppressAutoHyphens/>
        <w:ind w:left="709" w:hanging="709"/>
        <w:jc w:val="both"/>
        <w:rPr>
          <w:rFonts w:cs="Arial"/>
          <w:lang w:eastAsia="ar-SA"/>
        </w:rPr>
      </w:pPr>
      <w:r>
        <w:rPr>
          <w:rFonts w:cs="Arial"/>
          <w:lang w:eastAsia="ar-SA"/>
        </w:rPr>
        <w:t>8</w:t>
      </w:r>
      <w:r w:rsidR="007C565F" w:rsidRPr="00C775D1">
        <w:rPr>
          <w:rFonts w:cs="Arial"/>
          <w:lang w:eastAsia="ar-SA"/>
        </w:rPr>
        <w:t>.1</w:t>
      </w:r>
      <w:r w:rsidR="004846D1" w:rsidRPr="00C775D1">
        <w:rPr>
          <w:rFonts w:cs="Arial"/>
          <w:lang w:eastAsia="ar-SA"/>
        </w:rPr>
        <w:tab/>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4D6E5E50" w14:textId="77777777" w:rsidR="004846D1" w:rsidRPr="00C775D1" w:rsidRDefault="004846D1" w:rsidP="004846D1">
      <w:pPr>
        <w:suppressAutoHyphens/>
        <w:ind w:left="851" w:hanging="851"/>
        <w:jc w:val="both"/>
        <w:rPr>
          <w:rFonts w:cs="Arial"/>
          <w:i/>
          <w:iCs/>
          <w:szCs w:val="24"/>
          <w:lang w:eastAsia="ar-SA"/>
        </w:rPr>
      </w:pPr>
    </w:p>
    <w:p w14:paraId="1E251122"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A public authority must, in the exercise of its functions, have due regard to the need to:</w:t>
      </w:r>
    </w:p>
    <w:p w14:paraId="0F0F18AD" w14:textId="77777777" w:rsidR="004846D1" w:rsidRPr="00C775D1" w:rsidRDefault="004846D1" w:rsidP="00DE0DBE">
      <w:pPr>
        <w:numPr>
          <w:ilvl w:val="1"/>
          <w:numId w:val="3"/>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eliminate discrimination, harassment, victimisation and any other conduct that is prohibited by or under this Act;</w:t>
      </w:r>
    </w:p>
    <w:p w14:paraId="513257B9" w14:textId="77777777" w:rsidR="004846D1" w:rsidRPr="00C775D1" w:rsidRDefault="004846D1" w:rsidP="00DE0DBE">
      <w:pPr>
        <w:numPr>
          <w:ilvl w:val="1"/>
          <w:numId w:val="3"/>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advance equality of opportunity between persons who share a relevant protected characteristic and persons who do not share it;</w:t>
      </w:r>
    </w:p>
    <w:p w14:paraId="135C3ADD" w14:textId="77777777" w:rsidR="004846D1" w:rsidRPr="00C775D1" w:rsidRDefault="00602C1C" w:rsidP="00DE0DBE">
      <w:pPr>
        <w:numPr>
          <w:ilvl w:val="1"/>
          <w:numId w:val="3"/>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Foster</w:t>
      </w:r>
      <w:r w:rsidR="004846D1" w:rsidRPr="00C775D1">
        <w:rPr>
          <w:rFonts w:cs="Arial"/>
          <w:i/>
          <w:iCs/>
          <w:szCs w:val="24"/>
          <w:lang w:eastAsia="ar-SA"/>
        </w:rPr>
        <w:t xml:space="preserve"> good relations between persons who share a relevant protected characteristic and persons who do not share it.</w:t>
      </w:r>
    </w:p>
    <w:p w14:paraId="544ADDEA"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Having due regard to the need to advance equality of opportunity between persons who share a relevant protected characteristic and persons who do not share it involves having due regard</w:t>
      </w:r>
      <w:proofErr w:type="gramStart"/>
      <w:r w:rsidRPr="00C775D1">
        <w:rPr>
          <w:rFonts w:cs="Arial"/>
          <w:i/>
          <w:iCs/>
          <w:szCs w:val="24"/>
          <w:lang w:eastAsia="ar-SA"/>
        </w:rPr>
        <w:t>, in particular, to</w:t>
      </w:r>
      <w:proofErr w:type="gramEnd"/>
      <w:r w:rsidRPr="00C775D1">
        <w:rPr>
          <w:rFonts w:cs="Arial"/>
          <w:i/>
          <w:iCs/>
          <w:szCs w:val="24"/>
          <w:lang w:eastAsia="ar-SA"/>
        </w:rPr>
        <w:t xml:space="preserve"> the need to:</w:t>
      </w:r>
    </w:p>
    <w:p w14:paraId="57304B99" w14:textId="77777777" w:rsidR="004846D1" w:rsidRPr="00C775D1" w:rsidRDefault="004846D1" w:rsidP="00DE0DBE">
      <w:pPr>
        <w:numPr>
          <w:ilvl w:val="0"/>
          <w:numId w:val="5"/>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remove or minimise disadvantages suffered by persons who share a relevant protected characteristic that are connected to that characteristic;</w:t>
      </w:r>
    </w:p>
    <w:p w14:paraId="72D11481" w14:textId="77777777" w:rsidR="004846D1" w:rsidRPr="00C775D1" w:rsidRDefault="004846D1" w:rsidP="00DE0DBE">
      <w:pPr>
        <w:numPr>
          <w:ilvl w:val="0"/>
          <w:numId w:val="5"/>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take steps to meet the needs of persons who share a relevant protected characteristic that are different from the needs of persons who do not share it;</w:t>
      </w:r>
    </w:p>
    <w:p w14:paraId="5A0C9697" w14:textId="77777777" w:rsidR="004846D1" w:rsidRPr="00C775D1" w:rsidRDefault="00602C1C" w:rsidP="00DE0DBE">
      <w:pPr>
        <w:numPr>
          <w:ilvl w:val="0"/>
          <w:numId w:val="5"/>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lastRenderedPageBreak/>
        <w:t>Encourage</w:t>
      </w:r>
      <w:r w:rsidR="004846D1" w:rsidRPr="00C775D1">
        <w:rPr>
          <w:rFonts w:cs="Arial"/>
          <w:i/>
          <w:iCs/>
          <w:szCs w:val="24"/>
          <w:lang w:eastAsia="ar-SA"/>
        </w:rPr>
        <w:t xml:space="preserve"> persons who share a relevant protected characteristic to participate in public life or in any other activity in which participation by such persons is disproportionately low.</w:t>
      </w:r>
    </w:p>
    <w:p w14:paraId="2FFA1744" w14:textId="77777777" w:rsidR="004846D1" w:rsidRPr="00C775D1" w:rsidRDefault="004846D1" w:rsidP="00D26564">
      <w:pPr>
        <w:tabs>
          <w:tab w:val="num" w:pos="851"/>
        </w:tabs>
        <w:suppressAutoHyphens/>
        <w:ind w:left="851"/>
        <w:jc w:val="both"/>
        <w:rPr>
          <w:rFonts w:cs="Arial"/>
          <w:lang w:eastAsia="ar-SA"/>
        </w:rPr>
      </w:pPr>
      <w:r w:rsidRPr="00C775D1">
        <w:rPr>
          <w:rFonts w:cs="Arial"/>
          <w:i/>
          <w:iCs/>
          <w:szCs w:val="24"/>
          <w:lang w:eastAsia="ar-SA"/>
        </w:rPr>
        <w:t>The steps involved in meeting the needs of disabled persons that are different from the needs of persons who are not disabled include</w:t>
      </w:r>
      <w:proofErr w:type="gramStart"/>
      <w:r w:rsidRPr="00C775D1">
        <w:rPr>
          <w:rFonts w:cs="Arial"/>
          <w:i/>
          <w:iCs/>
          <w:szCs w:val="24"/>
          <w:lang w:eastAsia="ar-SA"/>
        </w:rPr>
        <w:t>, in particular, steps</w:t>
      </w:r>
      <w:proofErr w:type="gramEnd"/>
      <w:r w:rsidRPr="00C775D1">
        <w:rPr>
          <w:rFonts w:cs="Arial"/>
          <w:i/>
          <w:iCs/>
          <w:szCs w:val="24"/>
          <w:lang w:eastAsia="ar-SA"/>
        </w:rPr>
        <w:t xml:space="preserve"> to take account of disabled persons’ disabilities.</w:t>
      </w:r>
    </w:p>
    <w:p w14:paraId="285B6193" w14:textId="77777777" w:rsidR="004846D1" w:rsidRDefault="004846D1" w:rsidP="00D26564">
      <w:pPr>
        <w:suppressAutoHyphens/>
        <w:ind w:left="851"/>
        <w:jc w:val="both"/>
        <w:rPr>
          <w:rFonts w:cs="Arial"/>
          <w:lang w:eastAsia="ar-SA"/>
        </w:rPr>
      </w:pPr>
      <w:r w:rsidRPr="00C775D1">
        <w:rPr>
          <w:rFonts w:cs="Arial"/>
          <w:lang w:eastAsia="ar-SA"/>
        </w:rPr>
        <w:t>Having due regard to the need to foster good relations between persons who share a relevant protected characteristic and persons who do not share it involves having due regard</w:t>
      </w:r>
      <w:proofErr w:type="gramStart"/>
      <w:r w:rsidRPr="00C775D1">
        <w:rPr>
          <w:rFonts w:cs="Arial"/>
          <w:lang w:eastAsia="ar-SA"/>
        </w:rPr>
        <w:t>, in particular, to</w:t>
      </w:r>
      <w:proofErr w:type="gramEnd"/>
      <w:r w:rsidRPr="00C775D1">
        <w:rPr>
          <w:rFonts w:cs="Arial"/>
          <w:lang w:eastAsia="ar-SA"/>
        </w:rPr>
        <w:t xml:space="preserve"> the need to:</w:t>
      </w:r>
    </w:p>
    <w:p w14:paraId="54BAFE05" w14:textId="77777777" w:rsidR="006C5F36" w:rsidRPr="00C775D1" w:rsidRDefault="006C5F36" w:rsidP="00D26564">
      <w:pPr>
        <w:suppressAutoHyphens/>
        <w:ind w:left="851"/>
        <w:jc w:val="both"/>
        <w:rPr>
          <w:rFonts w:cs="Arial"/>
          <w:i/>
          <w:iCs/>
          <w:szCs w:val="24"/>
          <w:lang w:eastAsia="ar-SA"/>
        </w:rPr>
      </w:pPr>
    </w:p>
    <w:p w14:paraId="24AFF9CF" w14:textId="77777777" w:rsidR="004846D1" w:rsidRPr="00C775D1" w:rsidRDefault="004846D1" w:rsidP="00DE0DBE">
      <w:pPr>
        <w:numPr>
          <w:ilvl w:val="0"/>
          <w:numId w:val="4"/>
        </w:numPr>
        <w:tabs>
          <w:tab w:val="clear" w:pos="1080"/>
          <w:tab w:val="num" w:pos="851"/>
          <w:tab w:val="left" w:pos="1800"/>
        </w:tabs>
        <w:suppressAutoHyphens/>
        <w:ind w:left="851" w:hanging="851"/>
        <w:jc w:val="both"/>
        <w:rPr>
          <w:rFonts w:cs="Arial"/>
          <w:i/>
          <w:iCs/>
          <w:szCs w:val="24"/>
          <w:lang w:eastAsia="ar-SA"/>
        </w:rPr>
      </w:pPr>
      <w:r w:rsidRPr="00C775D1">
        <w:rPr>
          <w:rFonts w:cs="Arial"/>
          <w:i/>
          <w:iCs/>
          <w:szCs w:val="24"/>
          <w:lang w:eastAsia="ar-SA"/>
        </w:rPr>
        <w:t>Tackle prejudice, and</w:t>
      </w:r>
    </w:p>
    <w:p w14:paraId="0E0F3492" w14:textId="77777777" w:rsidR="004846D1" w:rsidRPr="00C775D1" w:rsidRDefault="004846D1" w:rsidP="00716EAF">
      <w:pPr>
        <w:numPr>
          <w:ilvl w:val="0"/>
          <w:numId w:val="4"/>
        </w:numPr>
        <w:tabs>
          <w:tab w:val="clear" w:pos="1080"/>
          <w:tab w:val="left" w:pos="851"/>
        </w:tabs>
        <w:suppressAutoHyphens/>
        <w:ind w:left="851" w:hanging="851"/>
        <w:jc w:val="both"/>
        <w:rPr>
          <w:rFonts w:cs="Arial"/>
          <w:i/>
          <w:iCs/>
          <w:szCs w:val="24"/>
          <w:lang w:eastAsia="ar-SA"/>
        </w:rPr>
      </w:pPr>
      <w:r w:rsidRPr="00C775D1">
        <w:rPr>
          <w:rFonts w:cs="Arial"/>
          <w:i/>
          <w:iCs/>
          <w:szCs w:val="24"/>
          <w:lang w:eastAsia="ar-SA"/>
        </w:rPr>
        <w:t>Promote understanding.</w:t>
      </w:r>
    </w:p>
    <w:p w14:paraId="78608B9E" w14:textId="77777777" w:rsidR="00716EAF" w:rsidRDefault="004846D1" w:rsidP="00D26564">
      <w:pPr>
        <w:suppressAutoHyphens/>
        <w:ind w:left="851"/>
        <w:jc w:val="both"/>
        <w:rPr>
          <w:rFonts w:cs="Arial"/>
          <w:i/>
          <w:iCs/>
          <w:szCs w:val="24"/>
          <w:lang w:eastAsia="ar-SA"/>
        </w:rPr>
      </w:pPr>
      <w:r w:rsidRPr="00C775D1">
        <w:rPr>
          <w:rFonts w:cs="Arial"/>
          <w:i/>
          <w:iCs/>
          <w:szCs w:val="24"/>
          <w:lang w:eastAsia="ar-SA"/>
        </w:rPr>
        <w:t>Compliance with the duties in this section may involve treating some persons more favourably than others; but that is not to be taken as permitting conduct that would otherwise be prohibited by or under</w:t>
      </w:r>
      <w:r w:rsidR="00716EAF">
        <w:rPr>
          <w:rFonts w:cs="Arial"/>
          <w:i/>
          <w:iCs/>
          <w:szCs w:val="24"/>
          <w:lang w:eastAsia="ar-SA"/>
        </w:rPr>
        <w:t xml:space="preserve"> this Act. </w:t>
      </w:r>
    </w:p>
    <w:p w14:paraId="2AD930A6" w14:textId="77777777" w:rsidR="00716EAF" w:rsidRDefault="00716EAF" w:rsidP="00D26564">
      <w:pPr>
        <w:suppressAutoHyphens/>
        <w:ind w:left="851"/>
        <w:jc w:val="both"/>
        <w:rPr>
          <w:rFonts w:cs="Arial"/>
          <w:i/>
          <w:iCs/>
          <w:szCs w:val="24"/>
          <w:lang w:eastAsia="ar-SA"/>
        </w:rPr>
      </w:pPr>
    </w:p>
    <w:p w14:paraId="692C1AB5"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The relevant protected characteristics are:</w:t>
      </w:r>
    </w:p>
    <w:p w14:paraId="5C0979C1" w14:textId="77777777" w:rsidR="004846D1" w:rsidRPr="00C775D1" w:rsidRDefault="004846D1" w:rsidP="00716EAF">
      <w:pPr>
        <w:numPr>
          <w:ilvl w:val="0"/>
          <w:numId w:val="2"/>
        </w:numPr>
        <w:tabs>
          <w:tab w:val="num" w:pos="1418"/>
        </w:tabs>
        <w:suppressAutoHyphens/>
        <w:ind w:left="1418" w:hanging="284"/>
        <w:jc w:val="both"/>
        <w:rPr>
          <w:rFonts w:cs="Arial"/>
          <w:i/>
          <w:iCs/>
          <w:szCs w:val="24"/>
          <w:lang w:eastAsia="ar-SA"/>
        </w:rPr>
      </w:pPr>
      <w:r w:rsidRPr="00C775D1">
        <w:rPr>
          <w:rFonts w:cs="Arial"/>
          <w:i/>
          <w:iCs/>
          <w:szCs w:val="24"/>
          <w:lang w:eastAsia="ar-SA"/>
        </w:rPr>
        <w:t>Age</w:t>
      </w:r>
    </w:p>
    <w:p w14:paraId="7290BF72" w14:textId="77777777" w:rsidR="004846D1" w:rsidRPr="00C775D1" w:rsidRDefault="004846D1" w:rsidP="00716EAF">
      <w:pPr>
        <w:numPr>
          <w:ilvl w:val="0"/>
          <w:numId w:val="2"/>
        </w:numPr>
        <w:tabs>
          <w:tab w:val="num" w:pos="1418"/>
        </w:tabs>
        <w:suppressAutoHyphens/>
        <w:ind w:left="851" w:firstLine="283"/>
        <w:jc w:val="both"/>
        <w:rPr>
          <w:rFonts w:cs="Arial"/>
          <w:i/>
          <w:iCs/>
          <w:szCs w:val="24"/>
          <w:lang w:eastAsia="ar-SA"/>
        </w:rPr>
      </w:pPr>
      <w:r w:rsidRPr="00C775D1">
        <w:rPr>
          <w:rFonts w:cs="Arial"/>
          <w:i/>
          <w:iCs/>
          <w:szCs w:val="24"/>
          <w:lang w:eastAsia="ar-SA"/>
        </w:rPr>
        <w:t>Disability</w:t>
      </w:r>
    </w:p>
    <w:p w14:paraId="360D6C8E" w14:textId="77777777" w:rsidR="004846D1" w:rsidRPr="00C775D1" w:rsidRDefault="004846D1" w:rsidP="00716EAF">
      <w:pPr>
        <w:numPr>
          <w:ilvl w:val="0"/>
          <w:numId w:val="2"/>
        </w:numPr>
        <w:tabs>
          <w:tab w:val="num" w:pos="1418"/>
        </w:tabs>
        <w:suppressAutoHyphens/>
        <w:ind w:left="851" w:firstLine="283"/>
        <w:jc w:val="both"/>
        <w:rPr>
          <w:rFonts w:cs="Arial"/>
          <w:i/>
          <w:iCs/>
          <w:szCs w:val="24"/>
          <w:lang w:eastAsia="ar-SA"/>
        </w:rPr>
      </w:pPr>
      <w:r w:rsidRPr="00C775D1">
        <w:rPr>
          <w:rFonts w:cs="Arial"/>
          <w:i/>
          <w:iCs/>
          <w:szCs w:val="24"/>
          <w:lang w:eastAsia="ar-SA"/>
        </w:rPr>
        <w:t>Gender reassignment</w:t>
      </w:r>
    </w:p>
    <w:p w14:paraId="3C0A4C0B" w14:textId="77777777" w:rsidR="004846D1" w:rsidRPr="00C775D1" w:rsidRDefault="004846D1" w:rsidP="00716EAF">
      <w:pPr>
        <w:numPr>
          <w:ilvl w:val="0"/>
          <w:numId w:val="2"/>
        </w:numPr>
        <w:tabs>
          <w:tab w:val="num" w:pos="1418"/>
        </w:tabs>
        <w:suppressAutoHyphens/>
        <w:ind w:left="851" w:firstLine="283"/>
        <w:jc w:val="both"/>
        <w:rPr>
          <w:rFonts w:cs="Arial"/>
          <w:i/>
          <w:iCs/>
          <w:szCs w:val="24"/>
          <w:lang w:eastAsia="ar-SA"/>
        </w:rPr>
      </w:pPr>
      <w:r w:rsidRPr="00C775D1">
        <w:rPr>
          <w:rFonts w:cs="Arial"/>
          <w:i/>
          <w:iCs/>
          <w:szCs w:val="24"/>
          <w:lang w:eastAsia="ar-SA"/>
        </w:rPr>
        <w:t>Pregnancy and maternity</w:t>
      </w:r>
    </w:p>
    <w:p w14:paraId="72140E45" w14:textId="77777777" w:rsidR="004846D1" w:rsidRPr="00C775D1" w:rsidRDefault="00716EAF" w:rsidP="00716EAF">
      <w:pPr>
        <w:numPr>
          <w:ilvl w:val="0"/>
          <w:numId w:val="2"/>
        </w:numPr>
        <w:tabs>
          <w:tab w:val="num" w:pos="1418"/>
        </w:tabs>
        <w:suppressAutoHyphens/>
        <w:ind w:left="851" w:firstLine="283"/>
        <w:jc w:val="both"/>
        <w:rPr>
          <w:rFonts w:cs="Arial"/>
          <w:i/>
          <w:iCs/>
          <w:szCs w:val="24"/>
          <w:lang w:eastAsia="ar-SA"/>
        </w:rPr>
      </w:pPr>
      <w:r>
        <w:rPr>
          <w:rFonts w:cs="Arial"/>
          <w:i/>
          <w:iCs/>
          <w:szCs w:val="24"/>
          <w:lang w:eastAsia="ar-SA"/>
        </w:rPr>
        <w:t>Race</w:t>
      </w:r>
    </w:p>
    <w:p w14:paraId="067469D3" w14:textId="77777777" w:rsidR="004846D1" w:rsidRPr="00C775D1" w:rsidRDefault="004846D1" w:rsidP="00716EAF">
      <w:pPr>
        <w:numPr>
          <w:ilvl w:val="0"/>
          <w:numId w:val="2"/>
        </w:numPr>
        <w:suppressAutoHyphens/>
        <w:ind w:left="1418" w:hanging="284"/>
        <w:jc w:val="both"/>
        <w:rPr>
          <w:rFonts w:cs="Arial"/>
          <w:i/>
          <w:iCs/>
          <w:szCs w:val="24"/>
          <w:lang w:eastAsia="ar-SA"/>
        </w:rPr>
      </w:pPr>
      <w:r w:rsidRPr="00C775D1">
        <w:rPr>
          <w:rFonts w:cs="Arial"/>
          <w:i/>
          <w:iCs/>
          <w:szCs w:val="24"/>
          <w:lang w:eastAsia="ar-SA"/>
        </w:rPr>
        <w:t>Religion or belief</w:t>
      </w:r>
    </w:p>
    <w:p w14:paraId="3B0C87C3" w14:textId="77777777" w:rsidR="004846D1" w:rsidRPr="00C775D1" w:rsidRDefault="004846D1" w:rsidP="00716EAF">
      <w:pPr>
        <w:numPr>
          <w:ilvl w:val="0"/>
          <w:numId w:val="2"/>
        </w:numPr>
        <w:tabs>
          <w:tab w:val="num" w:pos="1418"/>
        </w:tabs>
        <w:suppressAutoHyphens/>
        <w:ind w:left="851" w:firstLine="283"/>
        <w:jc w:val="both"/>
        <w:rPr>
          <w:rFonts w:cs="Arial"/>
          <w:i/>
          <w:iCs/>
          <w:szCs w:val="24"/>
          <w:lang w:eastAsia="ar-SA"/>
        </w:rPr>
      </w:pPr>
      <w:r w:rsidRPr="00C775D1">
        <w:rPr>
          <w:rFonts w:cs="Arial"/>
          <w:i/>
          <w:iCs/>
          <w:szCs w:val="24"/>
          <w:lang w:eastAsia="ar-SA"/>
        </w:rPr>
        <w:t>Sex</w:t>
      </w:r>
    </w:p>
    <w:p w14:paraId="6AC121F3" w14:textId="77777777" w:rsidR="004846D1" w:rsidRPr="00C775D1" w:rsidRDefault="004846D1" w:rsidP="00716EAF">
      <w:pPr>
        <w:numPr>
          <w:ilvl w:val="0"/>
          <w:numId w:val="2"/>
        </w:numPr>
        <w:tabs>
          <w:tab w:val="num" w:pos="1418"/>
        </w:tabs>
        <w:suppressAutoHyphens/>
        <w:ind w:left="851" w:firstLine="283"/>
        <w:jc w:val="both"/>
        <w:rPr>
          <w:rFonts w:cs="Arial"/>
          <w:i/>
          <w:iCs/>
          <w:szCs w:val="24"/>
          <w:lang w:eastAsia="ar-SA"/>
        </w:rPr>
      </w:pPr>
      <w:r w:rsidRPr="00C775D1">
        <w:rPr>
          <w:rFonts w:cs="Arial"/>
          <w:i/>
          <w:iCs/>
          <w:szCs w:val="24"/>
          <w:lang w:eastAsia="ar-SA"/>
        </w:rPr>
        <w:t>Sexual orientation</w:t>
      </w:r>
    </w:p>
    <w:p w14:paraId="0E404684" w14:textId="77777777" w:rsidR="004846D1" w:rsidRPr="00C775D1" w:rsidRDefault="004846D1" w:rsidP="00716EAF">
      <w:pPr>
        <w:numPr>
          <w:ilvl w:val="0"/>
          <w:numId w:val="2"/>
        </w:numPr>
        <w:tabs>
          <w:tab w:val="num" w:pos="1418"/>
        </w:tabs>
        <w:suppressAutoHyphens/>
        <w:ind w:left="851" w:firstLine="283"/>
        <w:jc w:val="both"/>
        <w:rPr>
          <w:rFonts w:cs="Arial"/>
          <w:lang w:eastAsia="ar-SA"/>
        </w:rPr>
      </w:pPr>
      <w:r w:rsidRPr="00C775D1">
        <w:rPr>
          <w:rFonts w:cs="Arial"/>
          <w:i/>
          <w:iCs/>
          <w:szCs w:val="24"/>
          <w:lang w:eastAsia="ar-SA"/>
        </w:rPr>
        <w:t>Marriage and Civil partnership</w:t>
      </w:r>
    </w:p>
    <w:p w14:paraId="52DDE442" w14:textId="77777777" w:rsidR="004846D1" w:rsidRPr="00C775D1" w:rsidRDefault="004846D1" w:rsidP="008454C8">
      <w:pPr>
        <w:ind w:left="720" w:hanging="720"/>
      </w:pPr>
    </w:p>
    <w:p w14:paraId="258A9B8F" w14:textId="77777777" w:rsidR="006C5F36" w:rsidRDefault="00EB1413" w:rsidP="00716EAF">
      <w:pPr>
        <w:ind w:left="851" w:hanging="851"/>
        <w:jc w:val="both"/>
      </w:pPr>
      <w:r>
        <w:t>8</w:t>
      </w:r>
      <w:r w:rsidR="00B74620">
        <w:t>.2</w:t>
      </w:r>
      <w:r w:rsidR="00602C1C">
        <w:t xml:space="preserve"> </w:t>
      </w:r>
      <w:r w:rsidR="00845E8D">
        <w:tab/>
      </w:r>
      <w:r w:rsidR="00602C1C" w:rsidRPr="00C775D1">
        <w:t>Directorate</w:t>
      </w:r>
      <w:r w:rsidR="00686815" w:rsidRPr="00C775D1">
        <w:t xml:space="preserve"> proposals </w:t>
      </w:r>
      <w:r w:rsidR="00717CF8">
        <w:t xml:space="preserve">will </w:t>
      </w:r>
      <w:r w:rsidR="00602C1C">
        <w:t xml:space="preserve">be </w:t>
      </w:r>
      <w:r w:rsidR="00602C1C" w:rsidRPr="00C775D1">
        <w:t>subject</w:t>
      </w:r>
      <w:r w:rsidR="00807DF4" w:rsidRPr="00C775D1">
        <w:t xml:space="preserve"> to an initial equalities impact assessment followed by a full assessment where appropriate.  These will be published along with the final budget and MTFS report to February Cabinet.  An assessment will also be carried out on the whole budget, when all proposals have been identified, to ensure that decision makers are aware of any overall </w:t>
      </w:r>
      <w:r w:rsidR="00717CF8">
        <w:t xml:space="preserve">equalities </w:t>
      </w:r>
      <w:r w:rsidR="00807DF4" w:rsidRPr="00C775D1">
        <w:t xml:space="preserve">impact on </w:t>
      </w:r>
      <w:r w:rsidR="00717CF8">
        <w:t>the protected characteristics listed above.</w:t>
      </w:r>
    </w:p>
    <w:p w14:paraId="517E7FC9" w14:textId="77777777" w:rsidR="004F2F6C" w:rsidRPr="00C775D1" w:rsidRDefault="00000D45" w:rsidP="006B54AD">
      <w:pPr>
        <w:ind w:left="709" w:hanging="709"/>
        <w:jc w:val="both"/>
      </w:pPr>
      <w:r w:rsidRPr="00C775D1">
        <w:t xml:space="preserve"> </w:t>
      </w:r>
    </w:p>
    <w:p w14:paraId="7CF91CC1" w14:textId="77777777" w:rsidR="00150383" w:rsidRDefault="00150383" w:rsidP="00150383">
      <w:pPr>
        <w:tabs>
          <w:tab w:val="left" w:pos="5610"/>
        </w:tabs>
        <w:ind w:right="81"/>
        <w:rPr>
          <w:rFonts w:cs="Arial"/>
          <w:szCs w:val="24"/>
          <w:lang w:val="en-US"/>
        </w:rPr>
      </w:pPr>
    </w:p>
    <w:p w14:paraId="7BD1170A" w14:textId="77777777" w:rsidR="00333FAA" w:rsidRPr="005A5D88" w:rsidRDefault="00150383" w:rsidP="005A5D88">
      <w:pPr>
        <w:ind w:right="141"/>
        <w:rPr>
          <w:b/>
          <w:szCs w:val="24"/>
        </w:rPr>
      </w:pPr>
      <w:r w:rsidRPr="00C73BE2">
        <w:rPr>
          <w:rFonts w:cs="Arial"/>
          <w:szCs w:val="24"/>
          <w:lang w:val="en-US" w:eastAsia="en-GB"/>
        </w:rPr>
        <w:t> </w:t>
      </w:r>
      <w:bookmarkStart w:id="9" w:name="LastEdit"/>
      <w:bookmarkEnd w:id="9"/>
      <w:r w:rsidR="00EB1413">
        <w:rPr>
          <w:rFonts w:cs="Arial"/>
          <w:szCs w:val="24"/>
          <w:lang w:val="en-US" w:eastAsia="en-GB"/>
        </w:rPr>
        <w:t>9</w:t>
      </w:r>
      <w:r w:rsidR="007C565F">
        <w:rPr>
          <w:b/>
          <w:szCs w:val="24"/>
        </w:rPr>
        <w:t>.0</w:t>
      </w:r>
      <w:r w:rsidR="007C565F">
        <w:rPr>
          <w:b/>
          <w:szCs w:val="24"/>
        </w:rPr>
        <w:tab/>
      </w:r>
      <w:r w:rsidR="00333FAA" w:rsidRPr="000100F5">
        <w:rPr>
          <w:b/>
          <w:szCs w:val="24"/>
        </w:rPr>
        <w:t>C</w:t>
      </w:r>
      <w:r w:rsidR="000100F5" w:rsidRPr="000100F5">
        <w:rPr>
          <w:b/>
          <w:szCs w:val="24"/>
        </w:rPr>
        <w:t>OUNCIL PRIORITIES</w:t>
      </w:r>
    </w:p>
    <w:p w14:paraId="1F6DCF73" w14:textId="77777777" w:rsidR="001966D7" w:rsidRDefault="00EB1413" w:rsidP="009E2A1D">
      <w:pPr>
        <w:tabs>
          <w:tab w:val="left" w:pos="7470"/>
        </w:tabs>
        <w:ind w:left="709" w:hanging="709"/>
        <w:rPr>
          <w:rFonts w:cs="Arial"/>
          <w:szCs w:val="24"/>
        </w:rPr>
      </w:pPr>
      <w:r>
        <w:rPr>
          <w:rFonts w:cs="Arial"/>
          <w:szCs w:val="24"/>
        </w:rPr>
        <w:t xml:space="preserve"> 9</w:t>
      </w:r>
      <w:r w:rsidR="007C565F">
        <w:rPr>
          <w:rFonts w:cs="Arial"/>
          <w:szCs w:val="24"/>
        </w:rPr>
        <w:t>.1</w:t>
      </w:r>
      <w:r w:rsidR="009E2A1D">
        <w:rPr>
          <w:rFonts w:cs="Arial"/>
          <w:szCs w:val="24"/>
        </w:rPr>
        <w:tab/>
      </w:r>
      <w:r w:rsidR="001966D7" w:rsidRPr="00D378CC">
        <w:rPr>
          <w:rFonts w:cs="Arial"/>
          <w:szCs w:val="24"/>
        </w:rPr>
        <w:t xml:space="preserve">The </w:t>
      </w:r>
      <w:r w:rsidR="007F41F1">
        <w:rPr>
          <w:rFonts w:cs="Arial"/>
          <w:szCs w:val="24"/>
        </w:rPr>
        <w:t>Council’s draft budget for 20</w:t>
      </w:r>
      <w:r w:rsidR="00B66836">
        <w:rPr>
          <w:rFonts w:cs="Arial"/>
          <w:szCs w:val="24"/>
        </w:rPr>
        <w:t>20/</w:t>
      </w:r>
      <w:r w:rsidR="007F41F1">
        <w:rPr>
          <w:rFonts w:cs="Arial"/>
          <w:szCs w:val="24"/>
        </w:rPr>
        <w:t>/</w:t>
      </w:r>
      <w:r w:rsidR="00BD3149">
        <w:rPr>
          <w:rFonts w:cs="Arial"/>
          <w:szCs w:val="24"/>
        </w:rPr>
        <w:t>2</w:t>
      </w:r>
      <w:r w:rsidR="00B66836">
        <w:rPr>
          <w:rFonts w:cs="Arial"/>
          <w:szCs w:val="24"/>
        </w:rPr>
        <w:t>1</w:t>
      </w:r>
      <w:r w:rsidR="007F41F1">
        <w:rPr>
          <w:rFonts w:cs="Arial"/>
          <w:szCs w:val="24"/>
        </w:rPr>
        <w:t xml:space="preserve"> has been prepared in line with the </w:t>
      </w:r>
      <w:r w:rsidR="001966D7" w:rsidRPr="00D378CC">
        <w:rPr>
          <w:rFonts w:cs="Arial"/>
          <w:szCs w:val="24"/>
        </w:rPr>
        <w:t xml:space="preserve">Council’s </w:t>
      </w:r>
      <w:r w:rsidR="0036563F">
        <w:rPr>
          <w:rFonts w:cs="Arial"/>
          <w:szCs w:val="24"/>
        </w:rPr>
        <w:t>priorities</w:t>
      </w:r>
      <w:r w:rsidR="001966D7">
        <w:rPr>
          <w:rFonts w:cs="Arial"/>
          <w:szCs w:val="24"/>
        </w:rPr>
        <w:t>:</w:t>
      </w:r>
      <w:r w:rsidR="001966D7">
        <w:rPr>
          <w:rFonts w:cs="Arial"/>
          <w:szCs w:val="24"/>
        </w:rPr>
        <w:tab/>
      </w:r>
    </w:p>
    <w:p w14:paraId="52BC2925" w14:textId="77777777" w:rsidR="007F41F1" w:rsidRDefault="007F41F1" w:rsidP="001966D7">
      <w:pPr>
        <w:rPr>
          <w:rFonts w:cs="Arial"/>
          <w:b/>
          <w:szCs w:val="24"/>
        </w:rPr>
      </w:pPr>
    </w:p>
    <w:p w14:paraId="17835D64" w14:textId="77777777" w:rsidR="001966D7" w:rsidRDefault="001966D7" w:rsidP="00EB1413">
      <w:pPr>
        <w:ind w:firstLine="709"/>
      </w:pPr>
    </w:p>
    <w:p w14:paraId="25A27CDA" w14:textId="77777777" w:rsidR="001966D7" w:rsidRPr="00356159" w:rsidRDefault="006C5F36" w:rsidP="006C5F36">
      <w:pPr>
        <w:tabs>
          <w:tab w:val="left" w:pos="748"/>
        </w:tabs>
        <w:ind w:left="1418" w:hanging="284"/>
        <w:jc w:val="both"/>
        <w:rPr>
          <w:rFonts w:cs="Arial"/>
          <w:szCs w:val="24"/>
        </w:rPr>
      </w:pPr>
      <w:r>
        <w:rPr>
          <w:rFonts w:cs="Arial"/>
          <w:szCs w:val="24"/>
          <w:lang w:val="en"/>
        </w:rPr>
        <w:t>●</w:t>
      </w:r>
      <w:r>
        <w:rPr>
          <w:rFonts w:cs="Arial"/>
          <w:szCs w:val="24"/>
          <w:lang w:val="en"/>
        </w:rPr>
        <w:tab/>
      </w:r>
      <w:r w:rsidR="0036563F">
        <w:rPr>
          <w:rFonts w:cs="Arial"/>
          <w:szCs w:val="24"/>
          <w:lang w:val="en"/>
        </w:rPr>
        <w:t>Building a Better Harrow</w:t>
      </w:r>
    </w:p>
    <w:p w14:paraId="659C8186" w14:textId="77777777" w:rsidR="001966D7" w:rsidRPr="00356159" w:rsidRDefault="006C5F36" w:rsidP="006C5F36">
      <w:pPr>
        <w:tabs>
          <w:tab w:val="left" w:pos="0"/>
        </w:tabs>
        <w:suppressAutoHyphens/>
        <w:ind w:firstLine="1134"/>
        <w:jc w:val="both"/>
        <w:rPr>
          <w:rFonts w:cs="Arial"/>
          <w:szCs w:val="24"/>
        </w:rPr>
      </w:pPr>
      <w:r>
        <w:rPr>
          <w:rFonts w:cs="Arial"/>
          <w:szCs w:val="24"/>
        </w:rPr>
        <w:t>●</w:t>
      </w:r>
      <w:r>
        <w:rPr>
          <w:rFonts w:cs="Arial"/>
          <w:szCs w:val="24"/>
        </w:rPr>
        <w:tab/>
      </w:r>
      <w:r w:rsidR="0036563F">
        <w:rPr>
          <w:rFonts w:cs="Arial"/>
          <w:szCs w:val="24"/>
        </w:rPr>
        <w:t>Supporting Those Most in Need</w:t>
      </w:r>
    </w:p>
    <w:p w14:paraId="4021D2B6" w14:textId="77777777" w:rsidR="001966D7" w:rsidRPr="00356159" w:rsidRDefault="006C5F36" w:rsidP="006C5F36">
      <w:pPr>
        <w:tabs>
          <w:tab w:val="left" w:pos="748"/>
        </w:tabs>
        <w:suppressAutoHyphens/>
        <w:ind w:left="1418" w:hanging="284"/>
        <w:jc w:val="both"/>
        <w:rPr>
          <w:rFonts w:cs="Arial"/>
          <w:szCs w:val="24"/>
        </w:rPr>
      </w:pPr>
      <w:r>
        <w:rPr>
          <w:rFonts w:cs="Arial"/>
          <w:szCs w:val="24"/>
        </w:rPr>
        <w:t>●</w:t>
      </w:r>
      <w:r>
        <w:rPr>
          <w:rFonts w:cs="Arial"/>
          <w:szCs w:val="24"/>
        </w:rPr>
        <w:tab/>
      </w:r>
      <w:r w:rsidR="0036563F">
        <w:rPr>
          <w:rFonts w:cs="Arial"/>
          <w:szCs w:val="24"/>
        </w:rPr>
        <w:t>Protecting Vital Public Services</w:t>
      </w:r>
    </w:p>
    <w:p w14:paraId="6C9D7292" w14:textId="77777777" w:rsidR="0036563F" w:rsidRDefault="006C5F36" w:rsidP="006C5F36">
      <w:pPr>
        <w:tabs>
          <w:tab w:val="left" w:pos="1418"/>
        </w:tabs>
        <w:suppressAutoHyphens/>
        <w:ind w:firstLine="1134"/>
        <w:jc w:val="both"/>
        <w:rPr>
          <w:rFonts w:cs="Arial"/>
          <w:szCs w:val="24"/>
        </w:rPr>
      </w:pPr>
      <w:r>
        <w:rPr>
          <w:rFonts w:cs="Arial"/>
          <w:szCs w:val="24"/>
        </w:rPr>
        <w:t>●</w:t>
      </w:r>
      <w:r>
        <w:rPr>
          <w:rFonts w:cs="Arial"/>
          <w:szCs w:val="24"/>
        </w:rPr>
        <w:tab/>
      </w:r>
      <w:r w:rsidR="0036563F">
        <w:rPr>
          <w:rFonts w:cs="Arial"/>
          <w:szCs w:val="24"/>
        </w:rPr>
        <w:t>Delivering a Strong Local Economy for All</w:t>
      </w:r>
    </w:p>
    <w:p w14:paraId="6F413ECD" w14:textId="2C7AE479" w:rsidR="0036563F" w:rsidRDefault="0036563F" w:rsidP="0036563F">
      <w:pPr>
        <w:tabs>
          <w:tab w:val="left" w:pos="1418"/>
        </w:tabs>
        <w:suppressAutoHyphens/>
        <w:ind w:firstLine="1134"/>
        <w:jc w:val="both"/>
        <w:rPr>
          <w:rFonts w:cs="Arial"/>
          <w:szCs w:val="24"/>
        </w:rPr>
      </w:pPr>
      <w:r>
        <w:rPr>
          <w:rFonts w:cs="Arial"/>
          <w:szCs w:val="24"/>
        </w:rPr>
        <w:t>●</w:t>
      </w:r>
      <w:r>
        <w:rPr>
          <w:rFonts w:cs="Arial"/>
          <w:szCs w:val="24"/>
        </w:rPr>
        <w:tab/>
        <w:t>Modernising Harrow Council</w:t>
      </w:r>
    </w:p>
    <w:p w14:paraId="019BB234" w14:textId="4D1029DD" w:rsidR="009B4998" w:rsidRDefault="009B4998" w:rsidP="0036563F">
      <w:pPr>
        <w:tabs>
          <w:tab w:val="left" w:pos="1418"/>
        </w:tabs>
        <w:suppressAutoHyphens/>
        <w:ind w:firstLine="1134"/>
        <w:jc w:val="both"/>
        <w:rPr>
          <w:rFonts w:cs="Arial"/>
          <w:szCs w:val="24"/>
        </w:rPr>
      </w:pPr>
    </w:p>
    <w:p w14:paraId="0022ED3D" w14:textId="56F3F5F4" w:rsidR="009B4998" w:rsidRDefault="009B4998" w:rsidP="0036563F">
      <w:pPr>
        <w:tabs>
          <w:tab w:val="left" w:pos="1418"/>
        </w:tabs>
        <w:suppressAutoHyphens/>
        <w:ind w:firstLine="1134"/>
        <w:jc w:val="both"/>
        <w:rPr>
          <w:rFonts w:cs="Arial"/>
          <w:szCs w:val="24"/>
        </w:rPr>
      </w:pPr>
    </w:p>
    <w:p w14:paraId="682F85B4" w14:textId="0229407B" w:rsidR="009B4998" w:rsidRDefault="009B4998" w:rsidP="0036563F">
      <w:pPr>
        <w:tabs>
          <w:tab w:val="left" w:pos="1418"/>
        </w:tabs>
        <w:suppressAutoHyphens/>
        <w:ind w:firstLine="1134"/>
        <w:jc w:val="both"/>
        <w:rPr>
          <w:rFonts w:cs="Arial"/>
          <w:szCs w:val="24"/>
        </w:rPr>
      </w:pPr>
    </w:p>
    <w:p w14:paraId="039B6C5B" w14:textId="7C987EFA" w:rsidR="009B4998" w:rsidRDefault="009B4998" w:rsidP="0036563F">
      <w:pPr>
        <w:tabs>
          <w:tab w:val="left" w:pos="1418"/>
        </w:tabs>
        <w:suppressAutoHyphens/>
        <w:ind w:firstLine="1134"/>
        <w:jc w:val="both"/>
        <w:rPr>
          <w:rFonts w:cs="Arial"/>
          <w:szCs w:val="24"/>
        </w:rPr>
      </w:pPr>
    </w:p>
    <w:p w14:paraId="014C3C31" w14:textId="77777777" w:rsidR="009B4998" w:rsidRDefault="009B4998" w:rsidP="0036563F">
      <w:pPr>
        <w:tabs>
          <w:tab w:val="left" w:pos="1418"/>
        </w:tabs>
        <w:suppressAutoHyphens/>
        <w:ind w:firstLine="1134"/>
        <w:jc w:val="both"/>
        <w:rPr>
          <w:rFonts w:cs="Arial"/>
          <w:szCs w:val="24"/>
        </w:rPr>
      </w:pPr>
    </w:p>
    <w:p w14:paraId="351330BD" w14:textId="77777777" w:rsidR="001966D7" w:rsidRDefault="001966D7" w:rsidP="001966D7"/>
    <w:p w14:paraId="7A22D3AC" w14:textId="77777777" w:rsidR="00516409" w:rsidRPr="00516409" w:rsidRDefault="00516409" w:rsidP="00516409">
      <w:pPr>
        <w:pStyle w:val="Heading2"/>
        <w:spacing w:before="480" w:after="240"/>
        <w:rPr>
          <w:rFonts w:ascii="Arial Black" w:hAnsi="Arial Black"/>
          <w:b w:val="0"/>
          <w:sz w:val="32"/>
        </w:rPr>
      </w:pPr>
      <w:r w:rsidRPr="00516409">
        <w:rPr>
          <w:rFonts w:ascii="Arial Black" w:hAnsi="Arial Black"/>
          <w:b w:val="0"/>
          <w:sz w:val="32"/>
        </w:rPr>
        <w:lastRenderedPageBreak/>
        <w:t>Section 3 - Statutory Officer Clearance</w:t>
      </w:r>
    </w:p>
    <w:p w14:paraId="251F6898" w14:textId="77777777" w:rsidR="00516409" w:rsidRPr="00A66326" w:rsidRDefault="00516409" w:rsidP="00516409">
      <w:pPr>
        <w:rPr>
          <w:sz w:val="28"/>
        </w:rPr>
      </w:pPr>
      <w:r w:rsidRPr="00A66326">
        <w:rPr>
          <w:b/>
          <w:sz w:val="28"/>
        </w:rPr>
        <w:t xml:space="preserve">Statutory Officer:  </w:t>
      </w:r>
      <w:r>
        <w:rPr>
          <w:b/>
          <w:sz w:val="28"/>
        </w:rPr>
        <w:t>Dawn Calvert</w:t>
      </w:r>
    </w:p>
    <w:p w14:paraId="40FC537B" w14:textId="77777777" w:rsidR="00516409" w:rsidRPr="00A66326" w:rsidRDefault="00516409" w:rsidP="00516409">
      <w:r w:rsidRPr="00A66326">
        <w:t>Signed by the Chief Financial Officer</w:t>
      </w:r>
    </w:p>
    <w:p w14:paraId="2B1B5B5E" w14:textId="77777777" w:rsidR="00516409" w:rsidRPr="00A66326" w:rsidRDefault="00516409" w:rsidP="00516409">
      <w:pPr>
        <w:spacing w:after="480"/>
        <w:rPr>
          <w:sz w:val="28"/>
        </w:rPr>
      </w:pPr>
      <w:r w:rsidRPr="00A66326">
        <w:rPr>
          <w:b/>
          <w:sz w:val="28"/>
        </w:rPr>
        <w:t xml:space="preserve">Date:  </w:t>
      </w:r>
      <w:r>
        <w:rPr>
          <w:b/>
          <w:sz w:val="28"/>
        </w:rPr>
        <w:t>10 December 2020</w:t>
      </w:r>
    </w:p>
    <w:p w14:paraId="538CFC24" w14:textId="77777777" w:rsidR="00516409" w:rsidRPr="00A66326" w:rsidRDefault="00516409" w:rsidP="00516409">
      <w:pPr>
        <w:rPr>
          <w:sz w:val="28"/>
        </w:rPr>
      </w:pPr>
      <w:r w:rsidRPr="00A66326">
        <w:rPr>
          <w:b/>
          <w:sz w:val="28"/>
        </w:rPr>
        <w:t xml:space="preserve">Statutory Officer:  </w:t>
      </w:r>
      <w:r>
        <w:rPr>
          <w:b/>
          <w:sz w:val="28"/>
        </w:rPr>
        <w:t>Jessica Farmer</w:t>
      </w:r>
    </w:p>
    <w:p w14:paraId="62B1C67F" w14:textId="77777777" w:rsidR="00516409" w:rsidRPr="00A66326" w:rsidRDefault="00516409" w:rsidP="00516409">
      <w:r w:rsidRPr="00A66326">
        <w:t>Signed on behalf of the Monitoring Officer</w:t>
      </w:r>
    </w:p>
    <w:p w14:paraId="5918D2AC" w14:textId="77777777" w:rsidR="00516409" w:rsidRPr="00A66326" w:rsidRDefault="00516409" w:rsidP="00516409">
      <w:pPr>
        <w:spacing w:after="480"/>
        <w:rPr>
          <w:sz w:val="28"/>
        </w:rPr>
      </w:pPr>
      <w:r w:rsidRPr="00A66326">
        <w:rPr>
          <w:b/>
          <w:sz w:val="28"/>
        </w:rPr>
        <w:t xml:space="preserve">Date:  </w:t>
      </w:r>
      <w:r>
        <w:rPr>
          <w:b/>
          <w:sz w:val="28"/>
        </w:rPr>
        <w:t>10 December 2020</w:t>
      </w:r>
    </w:p>
    <w:p w14:paraId="2856F6D7" w14:textId="77777777" w:rsidR="00516409" w:rsidRPr="003313EA" w:rsidRDefault="00516409" w:rsidP="00516409">
      <w:pPr>
        <w:rPr>
          <w:sz w:val="28"/>
        </w:rPr>
      </w:pPr>
      <w:r w:rsidRPr="00A66326">
        <w:rPr>
          <w:b/>
          <w:sz w:val="28"/>
        </w:rPr>
        <w:t xml:space="preserve">Statutory Officer:  </w:t>
      </w:r>
      <w:proofErr w:type="spellStart"/>
      <w:r>
        <w:rPr>
          <w:b/>
          <w:sz w:val="28"/>
        </w:rPr>
        <w:t>Nimesh</w:t>
      </w:r>
      <w:proofErr w:type="spellEnd"/>
      <w:r>
        <w:rPr>
          <w:b/>
          <w:sz w:val="28"/>
        </w:rPr>
        <w:t xml:space="preserve"> Mehta</w:t>
      </w:r>
    </w:p>
    <w:p w14:paraId="2B484E3A" w14:textId="77777777" w:rsidR="00516409" w:rsidRPr="003313EA" w:rsidRDefault="00516409" w:rsidP="00516409">
      <w:r w:rsidRPr="003313EA">
        <w:t>Signed by the Head of Procurement</w:t>
      </w:r>
    </w:p>
    <w:p w14:paraId="0FEDE2C9" w14:textId="77777777" w:rsidR="00516409" w:rsidRPr="00A66326" w:rsidRDefault="00516409" w:rsidP="00516409">
      <w:pPr>
        <w:spacing w:after="480"/>
        <w:rPr>
          <w:sz w:val="28"/>
        </w:rPr>
      </w:pPr>
      <w:r w:rsidRPr="00A66326">
        <w:rPr>
          <w:b/>
          <w:sz w:val="28"/>
        </w:rPr>
        <w:t xml:space="preserve">Date:  </w:t>
      </w:r>
      <w:r>
        <w:rPr>
          <w:b/>
          <w:sz w:val="28"/>
        </w:rPr>
        <w:t>10 December 2020</w:t>
      </w:r>
    </w:p>
    <w:p w14:paraId="3421F916" w14:textId="77777777" w:rsidR="00516409" w:rsidRPr="00A66326" w:rsidRDefault="00516409" w:rsidP="00516409">
      <w:pPr>
        <w:rPr>
          <w:sz w:val="28"/>
        </w:rPr>
      </w:pPr>
      <w:r w:rsidRPr="00A66326">
        <w:rPr>
          <w:b/>
          <w:sz w:val="28"/>
        </w:rPr>
        <w:t xml:space="preserve">Statutory Officer:  </w:t>
      </w:r>
      <w:r>
        <w:rPr>
          <w:b/>
          <w:sz w:val="28"/>
        </w:rPr>
        <w:t>Charlie Stewart</w:t>
      </w:r>
    </w:p>
    <w:p w14:paraId="165D8016" w14:textId="77777777" w:rsidR="00516409" w:rsidRPr="00A66326" w:rsidRDefault="00516409" w:rsidP="00516409">
      <w:r>
        <w:t>Signed</w:t>
      </w:r>
      <w:r w:rsidRPr="00A66326">
        <w:t xml:space="preserve"> by the Corporate Director</w:t>
      </w:r>
    </w:p>
    <w:p w14:paraId="1C077D39" w14:textId="77777777" w:rsidR="00516409" w:rsidRDefault="00516409" w:rsidP="00516409">
      <w:pPr>
        <w:spacing w:after="480"/>
        <w:rPr>
          <w:b/>
          <w:sz w:val="28"/>
        </w:rPr>
      </w:pPr>
      <w:r w:rsidRPr="00A66326">
        <w:rPr>
          <w:b/>
          <w:sz w:val="28"/>
        </w:rPr>
        <w:t xml:space="preserve">Date:  </w:t>
      </w:r>
      <w:r>
        <w:rPr>
          <w:b/>
          <w:sz w:val="28"/>
        </w:rPr>
        <w:t>10 December 2020</w:t>
      </w:r>
    </w:p>
    <w:p w14:paraId="665BB425" w14:textId="77777777" w:rsidR="00516409" w:rsidRPr="00A66326" w:rsidRDefault="00516409" w:rsidP="00516409">
      <w:pPr>
        <w:rPr>
          <w:sz w:val="28"/>
        </w:rPr>
      </w:pPr>
      <w:r w:rsidRPr="00A66326">
        <w:rPr>
          <w:b/>
          <w:sz w:val="28"/>
        </w:rPr>
        <w:t xml:space="preserve">Statutory Officer:  </w:t>
      </w:r>
      <w:r>
        <w:rPr>
          <w:b/>
          <w:sz w:val="28"/>
        </w:rPr>
        <w:t>Susan Dixson</w:t>
      </w:r>
    </w:p>
    <w:p w14:paraId="671AD15F" w14:textId="77777777" w:rsidR="00516409" w:rsidRPr="00A66326" w:rsidRDefault="00516409" w:rsidP="00516409">
      <w:pPr>
        <w:rPr>
          <w:sz w:val="28"/>
        </w:rPr>
      </w:pPr>
      <w:r w:rsidRPr="003313EA">
        <w:t xml:space="preserve">Signed by the Head of </w:t>
      </w:r>
      <w:r>
        <w:t>Internal Audit</w:t>
      </w:r>
    </w:p>
    <w:p w14:paraId="0ADF12DD" w14:textId="77777777" w:rsidR="00516409" w:rsidRPr="00A66326" w:rsidRDefault="00516409" w:rsidP="00516409">
      <w:pPr>
        <w:spacing w:after="480"/>
        <w:rPr>
          <w:sz w:val="28"/>
        </w:rPr>
      </w:pPr>
      <w:r w:rsidRPr="00A66326">
        <w:rPr>
          <w:b/>
          <w:sz w:val="28"/>
        </w:rPr>
        <w:t xml:space="preserve">Date:  </w:t>
      </w:r>
      <w:r>
        <w:rPr>
          <w:b/>
          <w:sz w:val="28"/>
        </w:rPr>
        <w:t>10 December 2020</w:t>
      </w:r>
    </w:p>
    <w:p w14:paraId="2AE36A99" w14:textId="77777777" w:rsidR="00516409" w:rsidRPr="00435B5D" w:rsidRDefault="00516409" w:rsidP="00516409">
      <w:pPr>
        <w:pStyle w:val="Heading2"/>
        <w:spacing w:after="240"/>
      </w:pPr>
      <w:r>
        <w:t>Mandatory Checks</w:t>
      </w:r>
    </w:p>
    <w:p w14:paraId="717D3FE7" w14:textId="77777777" w:rsidR="00516409" w:rsidRPr="00A406F3" w:rsidRDefault="00516409" w:rsidP="00516409">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6D097654" w14:textId="77777777" w:rsidR="00516409" w:rsidRPr="00C8045F" w:rsidRDefault="00516409" w:rsidP="00516409">
      <w:pPr>
        <w:pStyle w:val="Heading3"/>
        <w:spacing w:before="240"/>
      </w:pPr>
      <w:proofErr w:type="spellStart"/>
      <w:r w:rsidRPr="00202D79">
        <w:t>EqIA</w:t>
      </w:r>
      <w:proofErr w:type="spellEnd"/>
      <w:r w:rsidRPr="00202D79">
        <w:t xml:space="preserve"> carried out:</w:t>
      </w:r>
      <w:r>
        <w:t xml:space="preserve">  </w:t>
      </w:r>
      <w:r w:rsidRPr="00C8045F">
        <w:t>To be reported on as part of the February Budget report</w:t>
      </w:r>
    </w:p>
    <w:p w14:paraId="1F0D66A2" w14:textId="77777777" w:rsidR="00516409" w:rsidRPr="00303FD6" w:rsidRDefault="00516409" w:rsidP="00516409">
      <w:pPr>
        <w:pStyle w:val="Heading3"/>
        <w:spacing w:before="240"/>
        <w:jc w:val="left"/>
        <w:rPr>
          <w:color w:val="FF0000"/>
        </w:rPr>
      </w:pPr>
      <w:proofErr w:type="spellStart"/>
      <w:r w:rsidRPr="00202D79">
        <w:t>EqIA</w:t>
      </w:r>
      <w:proofErr w:type="spellEnd"/>
      <w:r w:rsidRPr="00202D79">
        <w:t xml:space="preserve"> cleared </w:t>
      </w:r>
      <w:proofErr w:type="gramStart"/>
      <w:r w:rsidRPr="00202D79">
        <w:t>by:</w:t>
      </w:r>
      <w:proofErr w:type="gramEnd"/>
      <w:r>
        <w:t xml:space="preserve">  n/a</w:t>
      </w:r>
    </w:p>
    <w:p w14:paraId="602720E7" w14:textId="77777777" w:rsidR="00516409" w:rsidRPr="00516409" w:rsidRDefault="00516409" w:rsidP="00516409">
      <w:pPr>
        <w:pStyle w:val="Heading2"/>
        <w:spacing w:before="480" w:after="240"/>
        <w:rPr>
          <w:rFonts w:ascii="Arial Black" w:hAnsi="Arial Black"/>
          <w:b w:val="0"/>
          <w:sz w:val="32"/>
        </w:rPr>
      </w:pPr>
      <w:r w:rsidRPr="00516409">
        <w:rPr>
          <w:rFonts w:ascii="Arial Black" w:hAnsi="Arial Black"/>
          <w:b w:val="0"/>
          <w:sz w:val="32"/>
        </w:rPr>
        <w:t>Section 4 - Contact Details and Background Papers</w:t>
      </w:r>
    </w:p>
    <w:p w14:paraId="582625C4" w14:textId="77777777" w:rsidR="00516409" w:rsidRDefault="00516409" w:rsidP="00516409">
      <w:pPr>
        <w:pStyle w:val="Infotext"/>
      </w:pPr>
      <w:r w:rsidRPr="004E47FC">
        <w:rPr>
          <w:b/>
        </w:rPr>
        <w:t xml:space="preserve">Contact:  </w:t>
      </w:r>
      <w:r>
        <w:rPr>
          <w:b/>
        </w:rPr>
        <w:t xml:space="preserve">Dawn Calvert, Director of </w:t>
      </w:r>
      <w:r w:rsidRPr="003D412C">
        <w:rPr>
          <w:b/>
        </w:rPr>
        <w:t>Finance</w:t>
      </w:r>
      <w:r>
        <w:rPr>
          <w:b/>
        </w:rPr>
        <w:t xml:space="preserve"> and Assurance</w:t>
      </w:r>
      <w:r w:rsidRPr="003D412C">
        <w:rPr>
          <w:b/>
        </w:rPr>
        <w:t xml:space="preserve">, </w:t>
      </w:r>
      <w:proofErr w:type="spellStart"/>
      <w:r w:rsidRPr="003D412C">
        <w:t>tel</w:t>
      </w:r>
      <w:proofErr w:type="spellEnd"/>
      <w:r>
        <w:t xml:space="preserve">: 0208 4209269, </w:t>
      </w:r>
      <w:hyperlink r:id="rId17" w:history="1">
        <w:r w:rsidRPr="00031EA9">
          <w:rPr>
            <w:rStyle w:val="Hyperlink"/>
          </w:rPr>
          <w:t>dawn.calvert@harrow.gov.uk</w:t>
        </w:r>
      </w:hyperlink>
    </w:p>
    <w:p w14:paraId="4A83C6F7" w14:textId="77777777" w:rsidR="00516409" w:rsidRPr="005808FB" w:rsidRDefault="00516409" w:rsidP="00516409">
      <w:pPr>
        <w:pStyle w:val="Infotext"/>
        <w:rPr>
          <w:color w:val="FF0000"/>
        </w:rPr>
      </w:pPr>
    </w:p>
    <w:p w14:paraId="3C74C7C0" w14:textId="77777777" w:rsidR="00516409" w:rsidRDefault="00516409" w:rsidP="00516409">
      <w:pPr>
        <w:pStyle w:val="Infotext"/>
        <w:spacing w:after="240"/>
        <w:rPr>
          <w:b/>
        </w:rPr>
      </w:pPr>
      <w:r w:rsidRPr="004E47FC">
        <w:rPr>
          <w:b/>
        </w:rPr>
        <w:t xml:space="preserve">Background Papers: </w:t>
      </w:r>
      <w:r>
        <w:rPr>
          <w:b/>
        </w:rPr>
        <w:t xml:space="preserve"> </w:t>
      </w:r>
      <w:r w:rsidRPr="00581FA0">
        <w:t>None</w:t>
      </w:r>
    </w:p>
    <w:p w14:paraId="671FD84E" w14:textId="77777777" w:rsidR="00516409" w:rsidRPr="007C0DC3" w:rsidRDefault="00516409" w:rsidP="00516409">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4BBA1415" w14:textId="77777777" w:rsidR="00516409" w:rsidRDefault="00516409" w:rsidP="00516409">
      <w:pPr>
        <w:pStyle w:val="Infotext"/>
        <w:spacing w:before="240"/>
      </w:pPr>
      <w:r w:rsidRPr="003D78F6">
        <w:rPr>
          <w:b/>
        </w:rPr>
        <w:t xml:space="preserve">NO </w:t>
      </w:r>
    </w:p>
    <w:p w14:paraId="7EFFB62D" w14:textId="77777777" w:rsidR="00CF6932" w:rsidRPr="00CF6932" w:rsidRDefault="00CF6932" w:rsidP="00991A56">
      <w:pPr>
        <w:jc w:val="right"/>
        <w:rPr>
          <w:szCs w:val="24"/>
        </w:rPr>
      </w:pPr>
    </w:p>
    <w:sectPr w:rsidR="00CF6932" w:rsidRPr="00CF6932" w:rsidSect="0075040B">
      <w:headerReference w:type="default" r:id="rId18"/>
      <w:headerReference w:type="first" r:id="rId19"/>
      <w:footerReference w:type="first" r:id="rId20"/>
      <w:pgSz w:w="11909" w:h="16834" w:code="9"/>
      <w:pgMar w:top="720" w:right="1703" w:bottom="1152" w:left="141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94C07" w14:textId="77777777" w:rsidR="001C00B3" w:rsidRDefault="001C00B3">
      <w:r>
        <w:separator/>
      </w:r>
    </w:p>
  </w:endnote>
  <w:endnote w:type="continuationSeparator" w:id="0">
    <w:p w14:paraId="5DB34022" w14:textId="77777777" w:rsidR="001C00B3" w:rsidRDefault="001C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C2F6" w14:textId="11836E15" w:rsidR="001C00B3" w:rsidRDefault="001C00B3">
    <w:pPr>
      <w:pStyle w:val="Footer"/>
      <w:jc w:val="center"/>
    </w:pPr>
  </w:p>
  <w:p w14:paraId="27AB1BC7" w14:textId="77777777" w:rsidR="001C00B3" w:rsidRDefault="001C0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03C1" w14:textId="77777777" w:rsidR="001C00B3" w:rsidRDefault="001C00B3">
    <w:pPr>
      <w:pStyle w:val="Footer"/>
      <w:jc w:val="center"/>
    </w:pPr>
    <w:r>
      <w:fldChar w:fldCharType="begin"/>
    </w:r>
    <w:r>
      <w:instrText xml:space="preserve"> PAGE   \* MERGEFORMAT </w:instrText>
    </w:r>
    <w:r>
      <w:fldChar w:fldCharType="separate"/>
    </w:r>
    <w:r>
      <w:rPr>
        <w:noProof/>
      </w:rPr>
      <w:t>1</w:t>
    </w:r>
    <w:r>
      <w:rPr>
        <w:noProof/>
      </w:rPr>
      <w:fldChar w:fldCharType="end"/>
    </w:r>
  </w:p>
  <w:p w14:paraId="3663FFA5" w14:textId="77777777" w:rsidR="001C00B3" w:rsidRPr="00F91AE4" w:rsidRDefault="001C00B3" w:rsidP="00F91AE4">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E967" w14:textId="1BEE08ED" w:rsidR="001C00B3" w:rsidRDefault="001C00B3">
    <w:pPr>
      <w:pStyle w:val="Footer"/>
      <w:jc w:val="center"/>
    </w:pPr>
  </w:p>
  <w:p w14:paraId="66D3D920" w14:textId="77777777" w:rsidR="001C00B3" w:rsidRPr="008C69F5" w:rsidRDefault="001C00B3"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A1E1" w14:textId="77777777" w:rsidR="001C00B3" w:rsidRDefault="001C00B3">
      <w:r>
        <w:separator/>
      </w:r>
    </w:p>
  </w:footnote>
  <w:footnote w:type="continuationSeparator" w:id="0">
    <w:p w14:paraId="3E108C79" w14:textId="77777777" w:rsidR="001C00B3" w:rsidRDefault="001C0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6F92" w14:textId="77777777" w:rsidR="001C00B3" w:rsidRDefault="001C0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0227" w14:textId="77777777" w:rsidR="001C00B3" w:rsidRDefault="001C0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15:restartNumberingAfterBreak="0">
    <w:nsid w:val="018E56B9"/>
    <w:multiLevelType w:val="hybridMultilevel"/>
    <w:tmpl w:val="AB463482"/>
    <w:lvl w:ilvl="0" w:tplc="C2CA42CE">
      <w:start w:val="1"/>
      <w:numFmt w:val="decimal"/>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4973245"/>
    <w:multiLevelType w:val="hybridMultilevel"/>
    <w:tmpl w:val="56D82E68"/>
    <w:lvl w:ilvl="0" w:tplc="08090001">
      <w:start w:val="1"/>
      <w:numFmt w:val="bullet"/>
      <w:lvlText w:val=""/>
      <w:lvlJc w:val="left"/>
      <w:pPr>
        <w:ind w:left="1724"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057225DC"/>
    <w:multiLevelType w:val="hybridMultilevel"/>
    <w:tmpl w:val="5242FE5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7" w15:restartNumberingAfterBreak="0">
    <w:nsid w:val="058A2149"/>
    <w:multiLevelType w:val="hybridMultilevel"/>
    <w:tmpl w:val="2520B9F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8" w15:restartNumberingAfterBreak="0">
    <w:nsid w:val="091E6F81"/>
    <w:multiLevelType w:val="multilevel"/>
    <w:tmpl w:val="DDF81B44"/>
    <w:lvl w:ilvl="0">
      <w:start w:val="1"/>
      <w:numFmt w:val="decimal"/>
      <w:lvlText w:val="%1"/>
      <w:lvlJc w:val="left"/>
      <w:pPr>
        <w:ind w:left="460" w:hanging="460"/>
      </w:pPr>
      <w:rPr>
        <w:rFonts w:hint="default"/>
        <w:b w:val="0"/>
      </w:rPr>
    </w:lvl>
    <w:lvl w:ilvl="1">
      <w:start w:val="45"/>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A76115E"/>
    <w:multiLevelType w:val="hybridMultilevel"/>
    <w:tmpl w:val="95EE5C40"/>
    <w:lvl w:ilvl="0" w:tplc="BC2EA80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B851507"/>
    <w:multiLevelType w:val="multilevel"/>
    <w:tmpl w:val="D53295EA"/>
    <w:lvl w:ilvl="0">
      <w:start w:val="1"/>
      <w:numFmt w:val="decimal"/>
      <w:lvlText w:val="%1"/>
      <w:lvlJc w:val="left"/>
      <w:pPr>
        <w:ind w:left="465" w:hanging="465"/>
      </w:pPr>
      <w:rPr>
        <w:rFonts w:hint="default"/>
      </w:rPr>
    </w:lvl>
    <w:lvl w:ilvl="1">
      <w:start w:val="32"/>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0BE61A03"/>
    <w:multiLevelType w:val="hybridMultilevel"/>
    <w:tmpl w:val="582ABFD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15:restartNumberingAfterBreak="0">
    <w:nsid w:val="0C036EAB"/>
    <w:multiLevelType w:val="multilevel"/>
    <w:tmpl w:val="CE145266"/>
    <w:lvl w:ilvl="0">
      <w:start w:val="1"/>
      <w:numFmt w:val="decimal"/>
      <w:lvlText w:val="%1"/>
      <w:lvlJc w:val="left"/>
      <w:pPr>
        <w:ind w:left="465" w:hanging="465"/>
      </w:pPr>
      <w:rPr>
        <w:rFonts w:hint="default"/>
        <w:b w:val="0"/>
      </w:rPr>
    </w:lvl>
    <w:lvl w:ilvl="1">
      <w:start w:val="19"/>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6AB6545"/>
    <w:multiLevelType w:val="hybridMultilevel"/>
    <w:tmpl w:val="AB4403D0"/>
    <w:lvl w:ilvl="0" w:tplc="9788BF8E">
      <w:start w:val="1"/>
      <w:numFmt w:val="decimal"/>
      <w:lvlText w:val="%1."/>
      <w:lvlJc w:val="left"/>
      <w:pPr>
        <w:ind w:left="720" w:hanging="360"/>
      </w:pPr>
      <w:rPr>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AD04A3B"/>
    <w:multiLevelType w:val="hybridMultilevel"/>
    <w:tmpl w:val="FD7C41E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20AC1E43"/>
    <w:multiLevelType w:val="multilevel"/>
    <w:tmpl w:val="2A76797A"/>
    <w:lvl w:ilvl="0">
      <w:start w:val="1"/>
      <w:numFmt w:val="decimal"/>
      <w:lvlText w:val="%1"/>
      <w:lvlJc w:val="left"/>
      <w:pPr>
        <w:ind w:left="465" w:hanging="465"/>
      </w:pPr>
      <w:rPr>
        <w:rFonts w:hint="default"/>
        <w:b w:val="0"/>
      </w:rPr>
    </w:lvl>
    <w:lvl w:ilvl="1">
      <w:start w:val="20"/>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7ED6904"/>
    <w:multiLevelType w:val="multilevel"/>
    <w:tmpl w:val="29CCC06E"/>
    <w:lvl w:ilvl="0">
      <w:start w:val="1"/>
      <w:numFmt w:val="decimal"/>
      <w:lvlText w:val="%1"/>
      <w:lvlJc w:val="left"/>
      <w:pPr>
        <w:ind w:left="465" w:hanging="465"/>
      </w:pPr>
      <w:rPr>
        <w:rFonts w:hint="default"/>
      </w:rPr>
    </w:lvl>
    <w:lvl w:ilvl="1">
      <w:start w:val="35"/>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7" w15:restartNumberingAfterBreak="0">
    <w:nsid w:val="29264180"/>
    <w:multiLevelType w:val="hybridMultilevel"/>
    <w:tmpl w:val="450428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0A56C33"/>
    <w:multiLevelType w:val="multilevel"/>
    <w:tmpl w:val="4BA2F736"/>
    <w:lvl w:ilvl="0">
      <w:start w:val="1"/>
      <w:numFmt w:val="decimal"/>
      <w:lvlText w:val="%1"/>
      <w:lvlJc w:val="left"/>
      <w:pPr>
        <w:ind w:left="465" w:hanging="465"/>
      </w:pPr>
      <w:rPr>
        <w:rFonts w:hint="default"/>
      </w:rPr>
    </w:lvl>
    <w:lvl w:ilvl="1">
      <w:start w:val="39"/>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9" w15:restartNumberingAfterBreak="0">
    <w:nsid w:val="30B54F1A"/>
    <w:multiLevelType w:val="multilevel"/>
    <w:tmpl w:val="E1503FC4"/>
    <w:lvl w:ilvl="0">
      <w:start w:val="1"/>
      <w:numFmt w:val="decimal"/>
      <w:lvlText w:val="%1"/>
      <w:lvlJc w:val="left"/>
      <w:pPr>
        <w:ind w:left="465" w:hanging="465"/>
      </w:pPr>
      <w:rPr>
        <w:rFonts w:hint="default"/>
      </w:rPr>
    </w:lvl>
    <w:lvl w:ilvl="1">
      <w:start w:val="55"/>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0E57E7C"/>
    <w:multiLevelType w:val="hybridMultilevel"/>
    <w:tmpl w:val="58B473A2"/>
    <w:lvl w:ilvl="0" w:tplc="7D1C3DC6">
      <w:numFmt w:val="bullet"/>
      <w:lvlText w:val="-"/>
      <w:lvlJc w:val="left"/>
      <w:pPr>
        <w:ind w:left="1069" w:hanging="360"/>
      </w:pPr>
      <w:rPr>
        <w:rFonts w:ascii="Arial" w:eastAsia="Calibr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1" w15:restartNumberingAfterBreak="0">
    <w:nsid w:val="32B6349C"/>
    <w:multiLevelType w:val="multilevel"/>
    <w:tmpl w:val="9A34287C"/>
    <w:lvl w:ilvl="0">
      <w:start w:val="1"/>
      <w:numFmt w:val="decimal"/>
      <w:lvlText w:val="%1"/>
      <w:lvlJc w:val="left"/>
      <w:pPr>
        <w:ind w:left="465" w:hanging="465"/>
      </w:pPr>
      <w:rPr>
        <w:rFonts w:hint="default"/>
        <w:b w:val="0"/>
      </w:rPr>
    </w:lvl>
    <w:lvl w:ilvl="1">
      <w:start w:val="22"/>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85B421E"/>
    <w:multiLevelType w:val="hybridMultilevel"/>
    <w:tmpl w:val="9B64CA6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40955B4E"/>
    <w:multiLevelType w:val="hybridMultilevel"/>
    <w:tmpl w:val="0D24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CA4328"/>
    <w:multiLevelType w:val="multilevel"/>
    <w:tmpl w:val="205CB7FA"/>
    <w:lvl w:ilvl="0">
      <w:start w:val="1"/>
      <w:numFmt w:val="decimal"/>
      <w:lvlText w:val="%1"/>
      <w:lvlJc w:val="left"/>
      <w:pPr>
        <w:ind w:left="465" w:hanging="465"/>
      </w:pPr>
      <w:rPr>
        <w:rFonts w:hint="default"/>
      </w:rPr>
    </w:lvl>
    <w:lvl w:ilvl="1">
      <w:start w:val="49"/>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20759F8"/>
    <w:multiLevelType w:val="hybridMultilevel"/>
    <w:tmpl w:val="DE7E139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27" w15:restartNumberingAfterBreak="0">
    <w:nsid w:val="42782DFD"/>
    <w:multiLevelType w:val="multilevel"/>
    <w:tmpl w:val="1CD6B76A"/>
    <w:lvl w:ilvl="0">
      <w:start w:val="1"/>
      <w:numFmt w:val="decimal"/>
      <w:lvlText w:val="%1"/>
      <w:lvlJc w:val="left"/>
      <w:pPr>
        <w:ind w:left="465" w:hanging="465"/>
      </w:pPr>
      <w:rPr>
        <w:rFonts w:hint="default"/>
        <w:b w:val="0"/>
      </w:rPr>
    </w:lvl>
    <w:lvl w:ilvl="1">
      <w:start w:val="23"/>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8A35D3D"/>
    <w:multiLevelType w:val="hybridMultilevel"/>
    <w:tmpl w:val="C28CF3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8EF32EA"/>
    <w:multiLevelType w:val="hybridMultilevel"/>
    <w:tmpl w:val="0B787A44"/>
    <w:lvl w:ilvl="0" w:tplc="3B3022E0">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423F1"/>
    <w:multiLevelType w:val="multilevel"/>
    <w:tmpl w:val="F7E2560E"/>
    <w:lvl w:ilvl="0">
      <w:start w:val="1"/>
      <w:numFmt w:val="decimal"/>
      <w:lvlText w:val="%1"/>
      <w:lvlJc w:val="left"/>
      <w:pPr>
        <w:ind w:left="465" w:hanging="465"/>
      </w:pPr>
      <w:rPr>
        <w:rFonts w:hint="default"/>
      </w:rPr>
    </w:lvl>
    <w:lvl w:ilvl="1">
      <w:start w:val="3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373BBE"/>
    <w:multiLevelType w:val="hybridMultilevel"/>
    <w:tmpl w:val="DC6481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AB47239"/>
    <w:multiLevelType w:val="hybridMultilevel"/>
    <w:tmpl w:val="6C04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612CD"/>
    <w:multiLevelType w:val="multilevel"/>
    <w:tmpl w:val="00AE941A"/>
    <w:lvl w:ilvl="0">
      <w:start w:val="1"/>
      <w:numFmt w:val="decimal"/>
      <w:lvlText w:val="%1"/>
      <w:lvlJc w:val="left"/>
      <w:pPr>
        <w:ind w:left="465" w:hanging="465"/>
      </w:pPr>
      <w:rPr>
        <w:rFonts w:hint="default"/>
      </w:rPr>
    </w:lvl>
    <w:lvl w:ilvl="1">
      <w:start w:val="31"/>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34" w15:restartNumberingAfterBreak="0">
    <w:nsid w:val="5DD455AA"/>
    <w:multiLevelType w:val="multilevel"/>
    <w:tmpl w:val="2A76797A"/>
    <w:lvl w:ilvl="0">
      <w:start w:val="1"/>
      <w:numFmt w:val="decimal"/>
      <w:lvlText w:val="%1"/>
      <w:lvlJc w:val="left"/>
      <w:pPr>
        <w:ind w:left="465" w:hanging="465"/>
      </w:pPr>
      <w:rPr>
        <w:rFonts w:hint="default"/>
        <w:b w:val="0"/>
      </w:rPr>
    </w:lvl>
    <w:lvl w:ilvl="1">
      <w:start w:val="20"/>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F213C79"/>
    <w:multiLevelType w:val="hybridMultilevel"/>
    <w:tmpl w:val="B3AA28FA"/>
    <w:lvl w:ilvl="0" w:tplc="8F2C2E1E">
      <w:start w:val="1"/>
      <w:numFmt w:val="lowerLetter"/>
      <w:lvlText w:val="%1)"/>
      <w:lvlJc w:val="left"/>
      <w:pPr>
        <w:ind w:left="1080" w:hanging="360"/>
      </w:pPr>
    </w:lvl>
    <w:lvl w:ilvl="1" w:tplc="08090019">
      <w:start w:val="1"/>
      <w:numFmt w:val="lowerLetter"/>
      <w:lvlText w:val="%2."/>
      <w:lvlJc w:val="left"/>
      <w:pPr>
        <w:ind w:left="1636"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60DA59FF"/>
    <w:multiLevelType w:val="multilevel"/>
    <w:tmpl w:val="C0FAEB9A"/>
    <w:lvl w:ilvl="0">
      <w:start w:val="1"/>
      <w:numFmt w:val="decimal"/>
      <w:lvlText w:val="%1"/>
      <w:lvlJc w:val="left"/>
      <w:pPr>
        <w:ind w:left="460" w:hanging="460"/>
      </w:pPr>
      <w:rPr>
        <w:rFonts w:hint="default"/>
      </w:rPr>
    </w:lvl>
    <w:lvl w:ilvl="1">
      <w:start w:val="58"/>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7B003E"/>
    <w:multiLevelType w:val="hybridMultilevel"/>
    <w:tmpl w:val="DCA893B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8" w15:restartNumberingAfterBreak="0">
    <w:nsid w:val="6A260DE0"/>
    <w:multiLevelType w:val="hybridMultilevel"/>
    <w:tmpl w:val="DB889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CEC6CCB"/>
    <w:multiLevelType w:val="hybridMultilevel"/>
    <w:tmpl w:val="88604342"/>
    <w:lvl w:ilvl="0" w:tplc="AED479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D397EE9"/>
    <w:multiLevelType w:val="hybridMultilevel"/>
    <w:tmpl w:val="F3860658"/>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735B429A"/>
    <w:multiLevelType w:val="multilevel"/>
    <w:tmpl w:val="173CCFB2"/>
    <w:lvl w:ilvl="0">
      <w:start w:val="1"/>
      <w:numFmt w:val="decimal"/>
      <w:lvlText w:val="%1"/>
      <w:lvlJc w:val="left"/>
      <w:pPr>
        <w:ind w:left="465" w:hanging="465"/>
      </w:pPr>
      <w:rPr>
        <w:rFonts w:hint="default"/>
        <w:b/>
      </w:rPr>
    </w:lvl>
    <w:lvl w:ilvl="1">
      <w:start w:val="27"/>
      <w:numFmt w:val="decimal"/>
      <w:lvlText w:val="%1.%2"/>
      <w:lvlJc w:val="left"/>
      <w:pPr>
        <w:ind w:left="525" w:hanging="465"/>
      </w:pPr>
      <w:rPr>
        <w:rFonts w:hint="default"/>
        <w:b w:val="0"/>
        <w:i w:val="0"/>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42" w15:restartNumberingAfterBreak="0">
    <w:nsid w:val="75A63493"/>
    <w:multiLevelType w:val="hybridMultilevel"/>
    <w:tmpl w:val="FD9626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905566"/>
    <w:multiLevelType w:val="multilevel"/>
    <w:tmpl w:val="D2FE115C"/>
    <w:lvl w:ilvl="0">
      <w:start w:val="1"/>
      <w:numFmt w:val="decimal"/>
      <w:lvlText w:val="%1"/>
      <w:lvlJc w:val="left"/>
      <w:pPr>
        <w:ind w:left="465" w:hanging="465"/>
      </w:pPr>
      <w:rPr>
        <w:rFonts w:hint="default"/>
      </w:rPr>
    </w:lvl>
    <w:lvl w:ilvl="1">
      <w:start w:val="37"/>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44" w15:restartNumberingAfterBreak="0">
    <w:nsid w:val="7F472D97"/>
    <w:multiLevelType w:val="hybridMultilevel"/>
    <w:tmpl w:val="06FEC29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3"/>
  </w:num>
  <w:num w:numId="2">
    <w:abstractNumId w:val="0"/>
  </w:num>
  <w:num w:numId="3">
    <w:abstractNumId w:val="1"/>
  </w:num>
  <w:num w:numId="4">
    <w:abstractNumId w:val="2"/>
  </w:num>
  <w:num w:numId="5">
    <w:abstractNumId w:val="3"/>
  </w:num>
  <w:num w:numId="6">
    <w:abstractNumId w:val="14"/>
  </w:num>
  <w:num w:numId="7">
    <w:abstractNumId w:val="42"/>
  </w:num>
  <w:num w:numId="8">
    <w:abstractNumId w:val="28"/>
  </w:num>
  <w:num w:numId="9">
    <w:abstractNumId w:val="41"/>
  </w:num>
  <w:num w:numId="10">
    <w:abstractNumId w:val="31"/>
  </w:num>
  <w:num w:numId="11">
    <w:abstractNumId w:val="37"/>
  </w:num>
  <w:num w:numId="12">
    <w:abstractNumId w:val="20"/>
  </w:num>
  <w:num w:numId="13">
    <w:abstractNumId w:val="7"/>
  </w:num>
  <w:num w:numId="14">
    <w:abstractNumId w:val="5"/>
  </w:num>
  <w:num w:numId="15">
    <w:abstractNumId w:val="26"/>
  </w:num>
  <w:num w:numId="16">
    <w:abstractNumId w:val="21"/>
  </w:num>
  <w:num w:numId="17">
    <w:abstractNumId w:val="29"/>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3"/>
  </w:num>
  <w:num w:numId="21">
    <w:abstractNumId w:val="16"/>
  </w:num>
  <w:num w:numId="22">
    <w:abstractNumId w:val="30"/>
  </w:num>
  <w:num w:numId="23">
    <w:abstractNumId w:val="25"/>
  </w:num>
  <w:num w:numId="24">
    <w:abstractNumId w:val="15"/>
  </w:num>
  <w:num w:numId="25">
    <w:abstractNumId w:val="27"/>
  </w:num>
  <w:num w:numId="26">
    <w:abstractNumId w:val="10"/>
  </w:num>
  <w:num w:numId="27">
    <w:abstractNumId w:val="43"/>
  </w:num>
  <w:num w:numId="28">
    <w:abstractNumId w:val="18"/>
  </w:num>
  <w:num w:numId="29">
    <w:abstractNumId w:val="32"/>
  </w:num>
  <w:num w:numId="30">
    <w:abstractNumId w:val="19"/>
  </w:num>
  <w:num w:numId="31">
    <w:abstractNumId w:val="24"/>
  </w:num>
  <w:num w:numId="32">
    <w:abstractNumId w:val="17"/>
  </w:num>
  <w:num w:numId="33">
    <w:abstractNumId w:val="40"/>
  </w:num>
  <w:num w:numId="34">
    <w:abstractNumId w:val="7"/>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6"/>
  </w:num>
  <w:num w:numId="39">
    <w:abstractNumId w:val="11"/>
  </w:num>
  <w:num w:numId="40">
    <w:abstractNumId w:val="44"/>
  </w:num>
  <w:num w:numId="41">
    <w:abstractNumId w:val="22"/>
  </w:num>
  <w:num w:numId="42">
    <w:abstractNumId w:val="4"/>
  </w:num>
  <w:num w:numId="43">
    <w:abstractNumId w:val="38"/>
  </w:num>
  <w:num w:numId="44">
    <w:abstractNumId w:val="34"/>
  </w:num>
  <w:num w:numId="45">
    <w:abstractNumId w:val="9"/>
  </w:num>
  <w:num w:numId="46">
    <w:abstractNumId w:val="39"/>
  </w:num>
  <w:num w:numId="47">
    <w:abstractNumId w:val="8"/>
  </w:num>
  <w:num w:numId="48">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8/11/2016 12:51"/>
  </w:docVars>
  <w:rsids>
    <w:rsidRoot w:val="00333FAA"/>
    <w:rsid w:val="00000D45"/>
    <w:rsid w:val="00001E32"/>
    <w:rsid w:val="00002F6B"/>
    <w:rsid w:val="00003696"/>
    <w:rsid w:val="00005184"/>
    <w:rsid w:val="00007FED"/>
    <w:rsid w:val="000100F5"/>
    <w:rsid w:val="00011BD2"/>
    <w:rsid w:val="00011C85"/>
    <w:rsid w:val="0001223E"/>
    <w:rsid w:val="00012AA5"/>
    <w:rsid w:val="00013E48"/>
    <w:rsid w:val="0001444D"/>
    <w:rsid w:val="00015C7D"/>
    <w:rsid w:val="00016911"/>
    <w:rsid w:val="00020489"/>
    <w:rsid w:val="00020D0B"/>
    <w:rsid w:val="000215DC"/>
    <w:rsid w:val="00025A61"/>
    <w:rsid w:val="00026596"/>
    <w:rsid w:val="000310D2"/>
    <w:rsid w:val="000312FA"/>
    <w:rsid w:val="00031F54"/>
    <w:rsid w:val="00033FA2"/>
    <w:rsid w:val="00035A1C"/>
    <w:rsid w:val="00037AFB"/>
    <w:rsid w:val="0004029A"/>
    <w:rsid w:val="00042AC9"/>
    <w:rsid w:val="0004368F"/>
    <w:rsid w:val="00043E21"/>
    <w:rsid w:val="00044120"/>
    <w:rsid w:val="0004565F"/>
    <w:rsid w:val="00046841"/>
    <w:rsid w:val="000516CD"/>
    <w:rsid w:val="00054A9F"/>
    <w:rsid w:val="00057367"/>
    <w:rsid w:val="0006034E"/>
    <w:rsid w:val="00060886"/>
    <w:rsid w:val="00066757"/>
    <w:rsid w:val="00066FEB"/>
    <w:rsid w:val="00070FE4"/>
    <w:rsid w:val="00071459"/>
    <w:rsid w:val="00071F42"/>
    <w:rsid w:val="00072909"/>
    <w:rsid w:val="00073765"/>
    <w:rsid w:val="000752A4"/>
    <w:rsid w:val="000754DF"/>
    <w:rsid w:val="00075A19"/>
    <w:rsid w:val="000828E0"/>
    <w:rsid w:val="00083615"/>
    <w:rsid w:val="0008472C"/>
    <w:rsid w:val="00085178"/>
    <w:rsid w:val="00085AAB"/>
    <w:rsid w:val="00086CCB"/>
    <w:rsid w:val="000946C7"/>
    <w:rsid w:val="000958CB"/>
    <w:rsid w:val="000963DC"/>
    <w:rsid w:val="00097187"/>
    <w:rsid w:val="00097694"/>
    <w:rsid w:val="000A2321"/>
    <w:rsid w:val="000A322E"/>
    <w:rsid w:val="000A598D"/>
    <w:rsid w:val="000A6AC7"/>
    <w:rsid w:val="000B06A7"/>
    <w:rsid w:val="000B17D2"/>
    <w:rsid w:val="000B2D49"/>
    <w:rsid w:val="000B5F64"/>
    <w:rsid w:val="000B788F"/>
    <w:rsid w:val="000C0641"/>
    <w:rsid w:val="000C0F8F"/>
    <w:rsid w:val="000C12EF"/>
    <w:rsid w:val="000C2A99"/>
    <w:rsid w:val="000C3AF6"/>
    <w:rsid w:val="000C71E7"/>
    <w:rsid w:val="000C7A37"/>
    <w:rsid w:val="000D1829"/>
    <w:rsid w:val="000D2E91"/>
    <w:rsid w:val="000D3074"/>
    <w:rsid w:val="000D3B96"/>
    <w:rsid w:val="000D5910"/>
    <w:rsid w:val="000D6ACF"/>
    <w:rsid w:val="000D79E3"/>
    <w:rsid w:val="000E15A0"/>
    <w:rsid w:val="000E32EC"/>
    <w:rsid w:val="000E531D"/>
    <w:rsid w:val="000E7DAE"/>
    <w:rsid w:val="000F0750"/>
    <w:rsid w:val="000F1C22"/>
    <w:rsid w:val="000F3E40"/>
    <w:rsid w:val="000F4A70"/>
    <w:rsid w:val="000F4F73"/>
    <w:rsid w:val="000F5939"/>
    <w:rsid w:val="000F7571"/>
    <w:rsid w:val="00102598"/>
    <w:rsid w:val="00102D03"/>
    <w:rsid w:val="001041D4"/>
    <w:rsid w:val="001051E6"/>
    <w:rsid w:val="00110641"/>
    <w:rsid w:val="00110AEA"/>
    <w:rsid w:val="00111EDE"/>
    <w:rsid w:val="00112A0C"/>
    <w:rsid w:val="00112A62"/>
    <w:rsid w:val="00113109"/>
    <w:rsid w:val="00113F4E"/>
    <w:rsid w:val="001144B1"/>
    <w:rsid w:val="001161E4"/>
    <w:rsid w:val="00116EE6"/>
    <w:rsid w:val="00121BB1"/>
    <w:rsid w:val="00121D99"/>
    <w:rsid w:val="00122567"/>
    <w:rsid w:val="00124C07"/>
    <w:rsid w:val="00124E35"/>
    <w:rsid w:val="001250F1"/>
    <w:rsid w:val="00125A26"/>
    <w:rsid w:val="00125CC8"/>
    <w:rsid w:val="00127A71"/>
    <w:rsid w:val="001312F3"/>
    <w:rsid w:val="00133D7B"/>
    <w:rsid w:val="00134E18"/>
    <w:rsid w:val="0013504A"/>
    <w:rsid w:val="001406EC"/>
    <w:rsid w:val="00141F26"/>
    <w:rsid w:val="001426F3"/>
    <w:rsid w:val="0014333E"/>
    <w:rsid w:val="00143D40"/>
    <w:rsid w:val="00144740"/>
    <w:rsid w:val="00145896"/>
    <w:rsid w:val="00145DB7"/>
    <w:rsid w:val="0014625D"/>
    <w:rsid w:val="0014769E"/>
    <w:rsid w:val="00150132"/>
    <w:rsid w:val="00150383"/>
    <w:rsid w:val="00151037"/>
    <w:rsid w:val="001513AB"/>
    <w:rsid w:val="001520C6"/>
    <w:rsid w:val="0015274C"/>
    <w:rsid w:val="00153544"/>
    <w:rsid w:val="00154E7B"/>
    <w:rsid w:val="0015720F"/>
    <w:rsid w:val="00160E46"/>
    <w:rsid w:val="0016182E"/>
    <w:rsid w:val="00163FAE"/>
    <w:rsid w:val="00164F36"/>
    <w:rsid w:val="00166741"/>
    <w:rsid w:val="00166FBC"/>
    <w:rsid w:val="00170981"/>
    <w:rsid w:val="00171283"/>
    <w:rsid w:val="00172301"/>
    <w:rsid w:val="00177183"/>
    <w:rsid w:val="001807A9"/>
    <w:rsid w:val="00180F93"/>
    <w:rsid w:val="00181C97"/>
    <w:rsid w:val="001826AC"/>
    <w:rsid w:val="00182D43"/>
    <w:rsid w:val="00184022"/>
    <w:rsid w:val="001840D2"/>
    <w:rsid w:val="00185282"/>
    <w:rsid w:val="00186234"/>
    <w:rsid w:val="001909FD"/>
    <w:rsid w:val="00190FA4"/>
    <w:rsid w:val="00191134"/>
    <w:rsid w:val="00191F6A"/>
    <w:rsid w:val="00194FAB"/>
    <w:rsid w:val="00195EBB"/>
    <w:rsid w:val="001966D7"/>
    <w:rsid w:val="00196CA4"/>
    <w:rsid w:val="001A0C83"/>
    <w:rsid w:val="001B2C45"/>
    <w:rsid w:val="001B4053"/>
    <w:rsid w:val="001B4F66"/>
    <w:rsid w:val="001B5724"/>
    <w:rsid w:val="001C00B3"/>
    <w:rsid w:val="001C0D9A"/>
    <w:rsid w:val="001C383A"/>
    <w:rsid w:val="001C3CA6"/>
    <w:rsid w:val="001C3DC1"/>
    <w:rsid w:val="001C4383"/>
    <w:rsid w:val="001C4D2E"/>
    <w:rsid w:val="001C63E7"/>
    <w:rsid w:val="001C7E35"/>
    <w:rsid w:val="001D2165"/>
    <w:rsid w:val="001D23F5"/>
    <w:rsid w:val="001D283E"/>
    <w:rsid w:val="001D350E"/>
    <w:rsid w:val="001D4C24"/>
    <w:rsid w:val="001D6B0F"/>
    <w:rsid w:val="001D6DFF"/>
    <w:rsid w:val="001D7C4C"/>
    <w:rsid w:val="001E03A5"/>
    <w:rsid w:val="001E0D5D"/>
    <w:rsid w:val="001E1689"/>
    <w:rsid w:val="001E3C06"/>
    <w:rsid w:val="001E3CF4"/>
    <w:rsid w:val="001E5845"/>
    <w:rsid w:val="001E7C24"/>
    <w:rsid w:val="001F1C85"/>
    <w:rsid w:val="001F2295"/>
    <w:rsid w:val="001F796B"/>
    <w:rsid w:val="00201566"/>
    <w:rsid w:val="00202D79"/>
    <w:rsid w:val="002047F7"/>
    <w:rsid w:val="002051F3"/>
    <w:rsid w:val="0020662A"/>
    <w:rsid w:val="0021047D"/>
    <w:rsid w:val="00212695"/>
    <w:rsid w:val="00212FFE"/>
    <w:rsid w:val="002145AD"/>
    <w:rsid w:val="00215E8F"/>
    <w:rsid w:val="00225BA3"/>
    <w:rsid w:val="002264E3"/>
    <w:rsid w:val="00230AB6"/>
    <w:rsid w:val="00231D08"/>
    <w:rsid w:val="0023391F"/>
    <w:rsid w:val="00234180"/>
    <w:rsid w:val="002343BC"/>
    <w:rsid w:val="00234DB6"/>
    <w:rsid w:val="00234E6B"/>
    <w:rsid w:val="002353F5"/>
    <w:rsid w:val="0023552D"/>
    <w:rsid w:val="00237044"/>
    <w:rsid w:val="00237CA1"/>
    <w:rsid w:val="0024296E"/>
    <w:rsid w:val="00245EEF"/>
    <w:rsid w:val="00247339"/>
    <w:rsid w:val="002507B5"/>
    <w:rsid w:val="00252225"/>
    <w:rsid w:val="002548D1"/>
    <w:rsid w:val="00254FDA"/>
    <w:rsid w:val="0025537D"/>
    <w:rsid w:val="00255446"/>
    <w:rsid w:val="00255BC0"/>
    <w:rsid w:val="002623B1"/>
    <w:rsid w:val="00263BBD"/>
    <w:rsid w:val="00264AAF"/>
    <w:rsid w:val="0026649D"/>
    <w:rsid w:val="00267D1C"/>
    <w:rsid w:val="00270AF9"/>
    <w:rsid w:val="0027141B"/>
    <w:rsid w:val="0027344C"/>
    <w:rsid w:val="0027352C"/>
    <w:rsid w:val="00275794"/>
    <w:rsid w:val="00276B1D"/>
    <w:rsid w:val="0027713D"/>
    <w:rsid w:val="0028019B"/>
    <w:rsid w:val="0028084B"/>
    <w:rsid w:val="00282384"/>
    <w:rsid w:val="00284F14"/>
    <w:rsid w:val="00286372"/>
    <w:rsid w:val="002870DF"/>
    <w:rsid w:val="00291CBF"/>
    <w:rsid w:val="002929B2"/>
    <w:rsid w:val="00295881"/>
    <w:rsid w:val="002961F4"/>
    <w:rsid w:val="002A2C4B"/>
    <w:rsid w:val="002A399A"/>
    <w:rsid w:val="002A4543"/>
    <w:rsid w:val="002A5018"/>
    <w:rsid w:val="002A6144"/>
    <w:rsid w:val="002A6160"/>
    <w:rsid w:val="002A7443"/>
    <w:rsid w:val="002B00AD"/>
    <w:rsid w:val="002B0526"/>
    <w:rsid w:val="002B3253"/>
    <w:rsid w:val="002B605E"/>
    <w:rsid w:val="002B6A9B"/>
    <w:rsid w:val="002B6CF1"/>
    <w:rsid w:val="002B7725"/>
    <w:rsid w:val="002C1A2D"/>
    <w:rsid w:val="002C2FDE"/>
    <w:rsid w:val="002C3EF2"/>
    <w:rsid w:val="002C7B7A"/>
    <w:rsid w:val="002D1F25"/>
    <w:rsid w:val="002D4304"/>
    <w:rsid w:val="002E0285"/>
    <w:rsid w:val="002E0BD1"/>
    <w:rsid w:val="002E0DE1"/>
    <w:rsid w:val="002E3363"/>
    <w:rsid w:val="002E4C57"/>
    <w:rsid w:val="002E5CA8"/>
    <w:rsid w:val="002E68F4"/>
    <w:rsid w:val="002E6AC5"/>
    <w:rsid w:val="002F0B77"/>
    <w:rsid w:val="002F217B"/>
    <w:rsid w:val="002F3EE9"/>
    <w:rsid w:val="002F5E64"/>
    <w:rsid w:val="003022B9"/>
    <w:rsid w:val="00306D51"/>
    <w:rsid w:val="0030716C"/>
    <w:rsid w:val="00307A8D"/>
    <w:rsid w:val="00307B6C"/>
    <w:rsid w:val="003102A5"/>
    <w:rsid w:val="00311779"/>
    <w:rsid w:val="00311A4E"/>
    <w:rsid w:val="00312B8A"/>
    <w:rsid w:val="00317438"/>
    <w:rsid w:val="003208B3"/>
    <w:rsid w:val="003228B9"/>
    <w:rsid w:val="00324804"/>
    <w:rsid w:val="00326245"/>
    <w:rsid w:val="003271BC"/>
    <w:rsid w:val="00330FF9"/>
    <w:rsid w:val="00332F49"/>
    <w:rsid w:val="00333FAA"/>
    <w:rsid w:val="0033463A"/>
    <w:rsid w:val="00341B65"/>
    <w:rsid w:val="003421FC"/>
    <w:rsid w:val="00342681"/>
    <w:rsid w:val="00343886"/>
    <w:rsid w:val="00346624"/>
    <w:rsid w:val="0034662E"/>
    <w:rsid w:val="00346912"/>
    <w:rsid w:val="003469E4"/>
    <w:rsid w:val="00347482"/>
    <w:rsid w:val="0034759A"/>
    <w:rsid w:val="00350508"/>
    <w:rsid w:val="003506DE"/>
    <w:rsid w:val="00350986"/>
    <w:rsid w:val="0035234C"/>
    <w:rsid w:val="00353F84"/>
    <w:rsid w:val="003549C8"/>
    <w:rsid w:val="00355AF0"/>
    <w:rsid w:val="003560BB"/>
    <w:rsid w:val="00356274"/>
    <w:rsid w:val="0035734A"/>
    <w:rsid w:val="00361F2D"/>
    <w:rsid w:val="0036563F"/>
    <w:rsid w:val="00366999"/>
    <w:rsid w:val="00373F55"/>
    <w:rsid w:val="003744A1"/>
    <w:rsid w:val="0037469A"/>
    <w:rsid w:val="00375952"/>
    <w:rsid w:val="00375C04"/>
    <w:rsid w:val="00376B16"/>
    <w:rsid w:val="00380668"/>
    <w:rsid w:val="00384308"/>
    <w:rsid w:val="00385615"/>
    <w:rsid w:val="00385FA8"/>
    <w:rsid w:val="00387B75"/>
    <w:rsid w:val="0039076D"/>
    <w:rsid w:val="00390950"/>
    <w:rsid w:val="00391C2A"/>
    <w:rsid w:val="00393729"/>
    <w:rsid w:val="00393F5F"/>
    <w:rsid w:val="003940E5"/>
    <w:rsid w:val="00395F5B"/>
    <w:rsid w:val="003A0781"/>
    <w:rsid w:val="003A1FDE"/>
    <w:rsid w:val="003A6B35"/>
    <w:rsid w:val="003A7024"/>
    <w:rsid w:val="003B06B4"/>
    <w:rsid w:val="003B12BA"/>
    <w:rsid w:val="003B2CA8"/>
    <w:rsid w:val="003B339F"/>
    <w:rsid w:val="003B4858"/>
    <w:rsid w:val="003B506E"/>
    <w:rsid w:val="003B5CE7"/>
    <w:rsid w:val="003B5D57"/>
    <w:rsid w:val="003B6AC8"/>
    <w:rsid w:val="003B70D6"/>
    <w:rsid w:val="003C1E55"/>
    <w:rsid w:val="003C1E73"/>
    <w:rsid w:val="003C4203"/>
    <w:rsid w:val="003C49F4"/>
    <w:rsid w:val="003C5559"/>
    <w:rsid w:val="003C57D8"/>
    <w:rsid w:val="003D1D98"/>
    <w:rsid w:val="003D412C"/>
    <w:rsid w:val="003D629F"/>
    <w:rsid w:val="003D741B"/>
    <w:rsid w:val="003E42F4"/>
    <w:rsid w:val="003E6EDA"/>
    <w:rsid w:val="003E7882"/>
    <w:rsid w:val="003F0D93"/>
    <w:rsid w:val="003F0E12"/>
    <w:rsid w:val="003F191A"/>
    <w:rsid w:val="003F21E4"/>
    <w:rsid w:val="003F4D08"/>
    <w:rsid w:val="003F530E"/>
    <w:rsid w:val="004011DB"/>
    <w:rsid w:val="004028B2"/>
    <w:rsid w:val="00402DB1"/>
    <w:rsid w:val="0040394F"/>
    <w:rsid w:val="0040611D"/>
    <w:rsid w:val="00410BC1"/>
    <w:rsid w:val="0041197F"/>
    <w:rsid w:val="00413F89"/>
    <w:rsid w:val="00415476"/>
    <w:rsid w:val="00416F32"/>
    <w:rsid w:val="0041764D"/>
    <w:rsid w:val="004177FA"/>
    <w:rsid w:val="00420C52"/>
    <w:rsid w:val="00422632"/>
    <w:rsid w:val="00424EC1"/>
    <w:rsid w:val="00426667"/>
    <w:rsid w:val="004267BE"/>
    <w:rsid w:val="00426B0E"/>
    <w:rsid w:val="00430256"/>
    <w:rsid w:val="00431198"/>
    <w:rsid w:val="00431A91"/>
    <w:rsid w:val="00432C8E"/>
    <w:rsid w:val="00432E63"/>
    <w:rsid w:val="004361E8"/>
    <w:rsid w:val="004363F7"/>
    <w:rsid w:val="0043727E"/>
    <w:rsid w:val="00437702"/>
    <w:rsid w:val="00437BF4"/>
    <w:rsid w:val="00440160"/>
    <w:rsid w:val="00444D72"/>
    <w:rsid w:val="00445B14"/>
    <w:rsid w:val="0044631D"/>
    <w:rsid w:val="00447FCE"/>
    <w:rsid w:val="00450125"/>
    <w:rsid w:val="00450DD4"/>
    <w:rsid w:val="0045146D"/>
    <w:rsid w:val="0045458F"/>
    <w:rsid w:val="004554FD"/>
    <w:rsid w:val="00455748"/>
    <w:rsid w:val="004560F8"/>
    <w:rsid w:val="00456BA2"/>
    <w:rsid w:val="00463642"/>
    <w:rsid w:val="00465116"/>
    <w:rsid w:val="0046793A"/>
    <w:rsid w:val="0046798E"/>
    <w:rsid w:val="00471C1F"/>
    <w:rsid w:val="004726CC"/>
    <w:rsid w:val="004755E0"/>
    <w:rsid w:val="00476638"/>
    <w:rsid w:val="00482163"/>
    <w:rsid w:val="004824B4"/>
    <w:rsid w:val="004838C0"/>
    <w:rsid w:val="00483A39"/>
    <w:rsid w:val="00484116"/>
    <w:rsid w:val="004846D1"/>
    <w:rsid w:val="00484A32"/>
    <w:rsid w:val="00484BE9"/>
    <w:rsid w:val="0048537C"/>
    <w:rsid w:val="00485E65"/>
    <w:rsid w:val="00486EAE"/>
    <w:rsid w:val="00487B58"/>
    <w:rsid w:val="004908C8"/>
    <w:rsid w:val="0049262D"/>
    <w:rsid w:val="0049372D"/>
    <w:rsid w:val="00493C07"/>
    <w:rsid w:val="004963A3"/>
    <w:rsid w:val="004A0F27"/>
    <w:rsid w:val="004A2099"/>
    <w:rsid w:val="004A2FBF"/>
    <w:rsid w:val="004A5856"/>
    <w:rsid w:val="004A586A"/>
    <w:rsid w:val="004B0A08"/>
    <w:rsid w:val="004B1B84"/>
    <w:rsid w:val="004B5ADB"/>
    <w:rsid w:val="004B7FED"/>
    <w:rsid w:val="004C08EA"/>
    <w:rsid w:val="004C0B8E"/>
    <w:rsid w:val="004C1CD7"/>
    <w:rsid w:val="004C24B8"/>
    <w:rsid w:val="004C3721"/>
    <w:rsid w:val="004C4007"/>
    <w:rsid w:val="004C4321"/>
    <w:rsid w:val="004C5E49"/>
    <w:rsid w:val="004C76A5"/>
    <w:rsid w:val="004D08A1"/>
    <w:rsid w:val="004D1B5A"/>
    <w:rsid w:val="004D2DA0"/>
    <w:rsid w:val="004D5125"/>
    <w:rsid w:val="004D5CA3"/>
    <w:rsid w:val="004D6464"/>
    <w:rsid w:val="004D6A4C"/>
    <w:rsid w:val="004D71D2"/>
    <w:rsid w:val="004D7A24"/>
    <w:rsid w:val="004E45D6"/>
    <w:rsid w:val="004E4D6C"/>
    <w:rsid w:val="004E54AA"/>
    <w:rsid w:val="004E6242"/>
    <w:rsid w:val="004E7EFA"/>
    <w:rsid w:val="004F0ABE"/>
    <w:rsid w:val="004F0BBD"/>
    <w:rsid w:val="004F2F6C"/>
    <w:rsid w:val="004F38DB"/>
    <w:rsid w:val="004F4B7F"/>
    <w:rsid w:val="0050319B"/>
    <w:rsid w:val="0050393F"/>
    <w:rsid w:val="00504649"/>
    <w:rsid w:val="00504C71"/>
    <w:rsid w:val="00513626"/>
    <w:rsid w:val="00513CCA"/>
    <w:rsid w:val="00514FC4"/>
    <w:rsid w:val="00516409"/>
    <w:rsid w:val="005228CB"/>
    <w:rsid w:val="005254CD"/>
    <w:rsid w:val="0052550D"/>
    <w:rsid w:val="005275C4"/>
    <w:rsid w:val="00530962"/>
    <w:rsid w:val="00530997"/>
    <w:rsid w:val="00531BF7"/>
    <w:rsid w:val="00534787"/>
    <w:rsid w:val="00537A74"/>
    <w:rsid w:val="00537D89"/>
    <w:rsid w:val="00542263"/>
    <w:rsid w:val="005434A1"/>
    <w:rsid w:val="0054590F"/>
    <w:rsid w:val="00545D38"/>
    <w:rsid w:val="00545DF3"/>
    <w:rsid w:val="005466DC"/>
    <w:rsid w:val="00546764"/>
    <w:rsid w:val="00546ECF"/>
    <w:rsid w:val="00546F0C"/>
    <w:rsid w:val="00547E3A"/>
    <w:rsid w:val="00553E90"/>
    <w:rsid w:val="005601A3"/>
    <w:rsid w:val="00560365"/>
    <w:rsid w:val="00561BD3"/>
    <w:rsid w:val="00564053"/>
    <w:rsid w:val="00571C9C"/>
    <w:rsid w:val="00572CF0"/>
    <w:rsid w:val="00573BA6"/>
    <w:rsid w:val="005748D7"/>
    <w:rsid w:val="00574C67"/>
    <w:rsid w:val="005808FB"/>
    <w:rsid w:val="005836EA"/>
    <w:rsid w:val="005869D1"/>
    <w:rsid w:val="00590BAA"/>
    <w:rsid w:val="00591030"/>
    <w:rsid w:val="0059285E"/>
    <w:rsid w:val="00592F21"/>
    <w:rsid w:val="005A0A36"/>
    <w:rsid w:val="005A130A"/>
    <w:rsid w:val="005A1A30"/>
    <w:rsid w:val="005A243F"/>
    <w:rsid w:val="005A2658"/>
    <w:rsid w:val="005A2999"/>
    <w:rsid w:val="005A2B5C"/>
    <w:rsid w:val="005A5850"/>
    <w:rsid w:val="005A5D88"/>
    <w:rsid w:val="005A6672"/>
    <w:rsid w:val="005B015D"/>
    <w:rsid w:val="005B0B3E"/>
    <w:rsid w:val="005B0BD6"/>
    <w:rsid w:val="005B1622"/>
    <w:rsid w:val="005B52E4"/>
    <w:rsid w:val="005B5B9B"/>
    <w:rsid w:val="005B6187"/>
    <w:rsid w:val="005B6A13"/>
    <w:rsid w:val="005B7885"/>
    <w:rsid w:val="005C1153"/>
    <w:rsid w:val="005C152A"/>
    <w:rsid w:val="005C4CBA"/>
    <w:rsid w:val="005C52F4"/>
    <w:rsid w:val="005C579D"/>
    <w:rsid w:val="005C5F2A"/>
    <w:rsid w:val="005C6F86"/>
    <w:rsid w:val="005C7490"/>
    <w:rsid w:val="005C7C20"/>
    <w:rsid w:val="005C7E0A"/>
    <w:rsid w:val="005D147F"/>
    <w:rsid w:val="005D15D9"/>
    <w:rsid w:val="005D36D2"/>
    <w:rsid w:val="005D52EC"/>
    <w:rsid w:val="005D6DB2"/>
    <w:rsid w:val="005D7BDD"/>
    <w:rsid w:val="005E0E07"/>
    <w:rsid w:val="005E184C"/>
    <w:rsid w:val="005E1862"/>
    <w:rsid w:val="005E22B5"/>
    <w:rsid w:val="005E2F5E"/>
    <w:rsid w:val="005E3A10"/>
    <w:rsid w:val="005E71FA"/>
    <w:rsid w:val="005E7509"/>
    <w:rsid w:val="005F1A56"/>
    <w:rsid w:val="005F2F2B"/>
    <w:rsid w:val="005F7516"/>
    <w:rsid w:val="00602C1C"/>
    <w:rsid w:val="006048EA"/>
    <w:rsid w:val="00606A6B"/>
    <w:rsid w:val="0060797A"/>
    <w:rsid w:val="00612971"/>
    <w:rsid w:val="00613651"/>
    <w:rsid w:val="006162E8"/>
    <w:rsid w:val="0062039F"/>
    <w:rsid w:val="0062081D"/>
    <w:rsid w:val="00620D84"/>
    <w:rsid w:val="00624FDB"/>
    <w:rsid w:val="00627FE5"/>
    <w:rsid w:val="00633E7C"/>
    <w:rsid w:val="00635F97"/>
    <w:rsid w:val="00636581"/>
    <w:rsid w:val="00637603"/>
    <w:rsid w:val="006405E1"/>
    <w:rsid w:val="0064246B"/>
    <w:rsid w:val="00644682"/>
    <w:rsid w:val="006521C4"/>
    <w:rsid w:val="00653D88"/>
    <w:rsid w:val="00655044"/>
    <w:rsid w:val="006565F9"/>
    <w:rsid w:val="006569A2"/>
    <w:rsid w:val="00657C78"/>
    <w:rsid w:val="00660C93"/>
    <w:rsid w:val="00663179"/>
    <w:rsid w:val="0066540F"/>
    <w:rsid w:val="0066634D"/>
    <w:rsid w:val="006715C1"/>
    <w:rsid w:val="00674019"/>
    <w:rsid w:val="006744C7"/>
    <w:rsid w:val="00675442"/>
    <w:rsid w:val="00680531"/>
    <w:rsid w:val="00680B7A"/>
    <w:rsid w:val="00683214"/>
    <w:rsid w:val="006837D3"/>
    <w:rsid w:val="0068413B"/>
    <w:rsid w:val="00684D91"/>
    <w:rsid w:val="006859D8"/>
    <w:rsid w:val="00686815"/>
    <w:rsid w:val="00687963"/>
    <w:rsid w:val="00691995"/>
    <w:rsid w:val="00691FF9"/>
    <w:rsid w:val="00692662"/>
    <w:rsid w:val="0069288A"/>
    <w:rsid w:val="00695E9D"/>
    <w:rsid w:val="00696A83"/>
    <w:rsid w:val="00697CD1"/>
    <w:rsid w:val="006A007B"/>
    <w:rsid w:val="006A16AE"/>
    <w:rsid w:val="006A6073"/>
    <w:rsid w:val="006A6530"/>
    <w:rsid w:val="006A73FD"/>
    <w:rsid w:val="006A7B1B"/>
    <w:rsid w:val="006B1A1D"/>
    <w:rsid w:val="006B3A43"/>
    <w:rsid w:val="006B54AD"/>
    <w:rsid w:val="006B77AF"/>
    <w:rsid w:val="006B77BA"/>
    <w:rsid w:val="006C0104"/>
    <w:rsid w:val="006C355E"/>
    <w:rsid w:val="006C4573"/>
    <w:rsid w:val="006C47F1"/>
    <w:rsid w:val="006C5534"/>
    <w:rsid w:val="006C5877"/>
    <w:rsid w:val="006C5F36"/>
    <w:rsid w:val="006D0D1C"/>
    <w:rsid w:val="006D372D"/>
    <w:rsid w:val="006D39C0"/>
    <w:rsid w:val="006D4446"/>
    <w:rsid w:val="006D4FDD"/>
    <w:rsid w:val="006D5DBB"/>
    <w:rsid w:val="006D72BF"/>
    <w:rsid w:val="006D7554"/>
    <w:rsid w:val="006D7B5B"/>
    <w:rsid w:val="006E0FCF"/>
    <w:rsid w:val="006E15D8"/>
    <w:rsid w:val="006E20FA"/>
    <w:rsid w:val="006E3304"/>
    <w:rsid w:val="006F057C"/>
    <w:rsid w:val="006F0702"/>
    <w:rsid w:val="006F26FA"/>
    <w:rsid w:val="006F48A9"/>
    <w:rsid w:val="006F50AF"/>
    <w:rsid w:val="006F7A61"/>
    <w:rsid w:val="006F7D51"/>
    <w:rsid w:val="007021F3"/>
    <w:rsid w:val="00703088"/>
    <w:rsid w:val="00703272"/>
    <w:rsid w:val="0070337D"/>
    <w:rsid w:val="0070362F"/>
    <w:rsid w:val="00705086"/>
    <w:rsid w:val="00705302"/>
    <w:rsid w:val="007100FF"/>
    <w:rsid w:val="00710DEF"/>
    <w:rsid w:val="00710E45"/>
    <w:rsid w:val="00711131"/>
    <w:rsid w:val="007111FD"/>
    <w:rsid w:val="00712FEC"/>
    <w:rsid w:val="00714102"/>
    <w:rsid w:val="00714BEE"/>
    <w:rsid w:val="00715CAD"/>
    <w:rsid w:val="007168A0"/>
    <w:rsid w:val="00716EAF"/>
    <w:rsid w:val="00717CF8"/>
    <w:rsid w:val="00720941"/>
    <w:rsid w:val="00721215"/>
    <w:rsid w:val="00723052"/>
    <w:rsid w:val="00723B69"/>
    <w:rsid w:val="007246D1"/>
    <w:rsid w:val="007261EE"/>
    <w:rsid w:val="007270EC"/>
    <w:rsid w:val="007278DF"/>
    <w:rsid w:val="00734BF8"/>
    <w:rsid w:val="00735D19"/>
    <w:rsid w:val="00740616"/>
    <w:rsid w:val="00741702"/>
    <w:rsid w:val="00741B76"/>
    <w:rsid w:val="00744D66"/>
    <w:rsid w:val="007451CF"/>
    <w:rsid w:val="007453C8"/>
    <w:rsid w:val="0074636A"/>
    <w:rsid w:val="00746783"/>
    <w:rsid w:val="00746FE8"/>
    <w:rsid w:val="0075040B"/>
    <w:rsid w:val="007513A8"/>
    <w:rsid w:val="007532C7"/>
    <w:rsid w:val="00753BC5"/>
    <w:rsid w:val="00753C8C"/>
    <w:rsid w:val="00756A83"/>
    <w:rsid w:val="00757C2D"/>
    <w:rsid w:val="00760D23"/>
    <w:rsid w:val="00765024"/>
    <w:rsid w:val="00765CC7"/>
    <w:rsid w:val="00770CB7"/>
    <w:rsid w:val="007711FD"/>
    <w:rsid w:val="00775987"/>
    <w:rsid w:val="007771D5"/>
    <w:rsid w:val="00777D8C"/>
    <w:rsid w:val="007822A5"/>
    <w:rsid w:val="007874AD"/>
    <w:rsid w:val="00790014"/>
    <w:rsid w:val="007908C1"/>
    <w:rsid w:val="00792213"/>
    <w:rsid w:val="00793004"/>
    <w:rsid w:val="007973CA"/>
    <w:rsid w:val="0079748C"/>
    <w:rsid w:val="007A05D3"/>
    <w:rsid w:val="007A06DE"/>
    <w:rsid w:val="007A105B"/>
    <w:rsid w:val="007A2CB4"/>
    <w:rsid w:val="007A4ACA"/>
    <w:rsid w:val="007A595C"/>
    <w:rsid w:val="007A5DD5"/>
    <w:rsid w:val="007A648D"/>
    <w:rsid w:val="007A73B6"/>
    <w:rsid w:val="007B22DB"/>
    <w:rsid w:val="007B2987"/>
    <w:rsid w:val="007B7635"/>
    <w:rsid w:val="007C33FE"/>
    <w:rsid w:val="007C348F"/>
    <w:rsid w:val="007C565F"/>
    <w:rsid w:val="007C6104"/>
    <w:rsid w:val="007C67D0"/>
    <w:rsid w:val="007D159D"/>
    <w:rsid w:val="007D186F"/>
    <w:rsid w:val="007D4DBF"/>
    <w:rsid w:val="007D505E"/>
    <w:rsid w:val="007D50A8"/>
    <w:rsid w:val="007D5937"/>
    <w:rsid w:val="007E0324"/>
    <w:rsid w:val="007E0F0C"/>
    <w:rsid w:val="007E2EFA"/>
    <w:rsid w:val="007E3E4D"/>
    <w:rsid w:val="007E43D7"/>
    <w:rsid w:val="007E4732"/>
    <w:rsid w:val="007E628C"/>
    <w:rsid w:val="007E6D4E"/>
    <w:rsid w:val="007F004E"/>
    <w:rsid w:val="007F0730"/>
    <w:rsid w:val="007F17EB"/>
    <w:rsid w:val="007F1812"/>
    <w:rsid w:val="007F40A6"/>
    <w:rsid w:val="007F41F1"/>
    <w:rsid w:val="007F4282"/>
    <w:rsid w:val="007F5ABF"/>
    <w:rsid w:val="007F6308"/>
    <w:rsid w:val="007F7054"/>
    <w:rsid w:val="007F7F18"/>
    <w:rsid w:val="0080031E"/>
    <w:rsid w:val="008003A6"/>
    <w:rsid w:val="00801F68"/>
    <w:rsid w:val="00802BAE"/>
    <w:rsid w:val="00802DC8"/>
    <w:rsid w:val="00802EE0"/>
    <w:rsid w:val="00802F82"/>
    <w:rsid w:val="00804BEA"/>
    <w:rsid w:val="008056CF"/>
    <w:rsid w:val="00805DAA"/>
    <w:rsid w:val="00807DF4"/>
    <w:rsid w:val="00810632"/>
    <w:rsid w:val="008116ED"/>
    <w:rsid w:val="00811723"/>
    <w:rsid w:val="00812901"/>
    <w:rsid w:val="00812D72"/>
    <w:rsid w:val="00812DE6"/>
    <w:rsid w:val="00814F45"/>
    <w:rsid w:val="00815BB2"/>
    <w:rsid w:val="00816265"/>
    <w:rsid w:val="00816CB7"/>
    <w:rsid w:val="00816EA8"/>
    <w:rsid w:val="00817C34"/>
    <w:rsid w:val="00820050"/>
    <w:rsid w:val="008202D4"/>
    <w:rsid w:val="00820E8F"/>
    <w:rsid w:val="00821600"/>
    <w:rsid w:val="00821FBE"/>
    <w:rsid w:val="008227BF"/>
    <w:rsid w:val="0082352D"/>
    <w:rsid w:val="00825A11"/>
    <w:rsid w:val="00825D14"/>
    <w:rsid w:val="00826B9A"/>
    <w:rsid w:val="00830ACF"/>
    <w:rsid w:val="00830D87"/>
    <w:rsid w:val="008311BD"/>
    <w:rsid w:val="00832979"/>
    <w:rsid w:val="00836251"/>
    <w:rsid w:val="00836348"/>
    <w:rsid w:val="0084060D"/>
    <w:rsid w:val="0084190E"/>
    <w:rsid w:val="00841A7D"/>
    <w:rsid w:val="00843170"/>
    <w:rsid w:val="008440A0"/>
    <w:rsid w:val="00845429"/>
    <w:rsid w:val="008454C8"/>
    <w:rsid w:val="00845E8D"/>
    <w:rsid w:val="00846303"/>
    <w:rsid w:val="00846BD6"/>
    <w:rsid w:val="008553AB"/>
    <w:rsid w:val="008560DF"/>
    <w:rsid w:val="00857268"/>
    <w:rsid w:val="008574C6"/>
    <w:rsid w:val="00861C00"/>
    <w:rsid w:val="00861D4E"/>
    <w:rsid w:val="008629CB"/>
    <w:rsid w:val="00863312"/>
    <w:rsid w:val="008637D3"/>
    <w:rsid w:val="00864FBD"/>
    <w:rsid w:val="00865CBD"/>
    <w:rsid w:val="00866E73"/>
    <w:rsid w:val="00867EED"/>
    <w:rsid w:val="00871C9D"/>
    <w:rsid w:val="008747E7"/>
    <w:rsid w:val="00875D89"/>
    <w:rsid w:val="00876A2D"/>
    <w:rsid w:val="00877A1A"/>
    <w:rsid w:val="00881A24"/>
    <w:rsid w:val="00883B57"/>
    <w:rsid w:val="00892109"/>
    <w:rsid w:val="008929BF"/>
    <w:rsid w:val="00897C4F"/>
    <w:rsid w:val="008A20C1"/>
    <w:rsid w:val="008A2430"/>
    <w:rsid w:val="008A557C"/>
    <w:rsid w:val="008A622D"/>
    <w:rsid w:val="008A7C4C"/>
    <w:rsid w:val="008B0ED8"/>
    <w:rsid w:val="008B1FBC"/>
    <w:rsid w:val="008B723E"/>
    <w:rsid w:val="008B7BEB"/>
    <w:rsid w:val="008B7F41"/>
    <w:rsid w:val="008B7FA9"/>
    <w:rsid w:val="008C0512"/>
    <w:rsid w:val="008C0AEE"/>
    <w:rsid w:val="008C2FBF"/>
    <w:rsid w:val="008C34FC"/>
    <w:rsid w:val="008C38AF"/>
    <w:rsid w:val="008C4AEA"/>
    <w:rsid w:val="008C6E64"/>
    <w:rsid w:val="008C784D"/>
    <w:rsid w:val="008D11BF"/>
    <w:rsid w:val="008D7125"/>
    <w:rsid w:val="008E0DF2"/>
    <w:rsid w:val="008E13F4"/>
    <w:rsid w:val="008E2845"/>
    <w:rsid w:val="008E2E7D"/>
    <w:rsid w:val="008E3BCD"/>
    <w:rsid w:val="008E49A7"/>
    <w:rsid w:val="008E543C"/>
    <w:rsid w:val="008F054A"/>
    <w:rsid w:val="008F0871"/>
    <w:rsid w:val="008F0E1D"/>
    <w:rsid w:val="008F39F2"/>
    <w:rsid w:val="008F4F4C"/>
    <w:rsid w:val="008F78C1"/>
    <w:rsid w:val="00901B1D"/>
    <w:rsid w:val="009035AC"/>
    <w:rsid w:val="009041FE"/>
    <w:rsid w:val="00907543"/>
    <w:rsid w:val="0090763A"/>
    <w:rsid w:val="00910F89"/>
    <w:rsid w:val="0091511B"/>
    <w:rsid w:val="00916A31"/>
    <w:rsid w:val="0092412A"/>
    <w:rsid w:val="00924730"/>
    <w:rsid w:val="00924F56"/>
    <w:rsid w:val="009256D5"/>
    <w:rsid w:val="00930059"/>
    <w:rsid w:val="00930237"/>
    <w:rsid w:val="009304ED"/>
    <w:rsid w:val="0093206E"/>
    <w:rsid w:val="00933D1C"/>
    <w:rsid w:val="00933EF0"/>
    <w:rsid w:val="009341CA"/>
    <w:rsid w:val="00934D66"/>
    <w:rsid w:val="009376A2"/>
    <w:rsid w:val="0093784A"/>
    <w:rsid w:val="00937D52"/>
    <w:rsid w:val="0094154F"/>
    <w:rsid w:val="00946706"/>
    <w:rsid w:val="00947189"/>
    <w:rsid w:val="009473DF"/>
    <w:rsid w:val="009478A8"/>
    <w:rsid w:val="00950A9B"/>
    <w:rsid w:val="009516A6"/>
    <w:rsid w:val="009520EF"/>
    <w:rsid w:val="0095365A"/>
    <w:rsid w:val="00953C00"/>
    <w:rsid w:val="00954675"/>
    <w:rsid w:val="00954F70"/>
    <w:rsid w:val="00960BA8"/>
    <w:rsid w:val="00961C71"/>
    <w:rsid w:val="0096370E"/>
    <w:rsid w:val="00963760"/>
    <w:rsid w:val="0096460F"/>
    <w:rsid w:val="009657E9"/>
    <w:rsid w:val="00965A19"/>
    <w:rsid w:val="00965C93"/>
    <w:rsid w:val="00967F1C"/>
    <w:rsid w:val="00975FEB"/>
    <w:rsid w:val="00976A22"/>
    <w:rsid w:val="009814D8"/>
    <w:rsid w:val="009827BD"/>
    <w:rsid w:val="009834C5"/>
    <w:rsid w:val="009854B3"/>
    <w:rsid w:val="00986EC7"/>
    <w:rsid w:val="00990E9C"/>
    <w:rsid w:val="00991A56"/>
    <w:rsid w:val="00991FF7"/>
    <w:rsid w:val="0099214F"/>
    <w:rsid w:val="00994603"/>
    <w:rsid w:val="00996D45"/>
    <w:rsid w:val="00996EEF"/>
    <w:rsid w:val="009A0D97"/>
    <w:rsid w:val="009A23A0"/>
    <w:rsid w:val="009A284B"/>
    <w:rsid w:val="009A5FAB"/>
    <w:rsid w:val="009A7288"/>
    <w:rsid w:val="009A7C26"/>
    <w:rsid w:val="009B00DE"/>
    <w:rsid w:val="009B160B"/>
    <w:rsid w:val="009B4315"/>
    <w:rsid w:val="009B4998"/>
    <w:rsid w:val="009B5099"/>
    <w:rsid w:val="009B6625"/>
    <w:rsid w:val="009B6849"/>
    <w:rsid w:val="009B732E"/>
    <w:rsid w:val="009C4A56"/>
    <w:rsid w:val="009C4B50"/>
    <w:rsid w:val="009C4CAC"/>
    <w:rsid w:val="009C7333"/>
    <w:rsid w:val="009D12A1"/>
    <w:rsid w:val="009D2AFF"/>
    <w:rsid w:val="009D50C0"/>
    <w:rsid w:val="009D784E"/>
    <w:rsid w:val="009E0431"/>
    <w:rsid w:val="009E2A1D"/>
    <w:rsid w:val="009E402B"/>
    <w:rsid w:val="009E538E"/>
    <w:rsid w:val="009F0447"/>
    <w:rsid w:val="009F04EA"/>
    <w:rsid w:val="009F192B"/>
    <w:rsid w:val="009F4912"/>
    <w:rsid w:val="00A00958"/>
    <w:rsid w:val="00A00CED"/>
    <w:rsid w:val="00A00F5E"/>
    <w:rsid w:val="00A00FA6"/>
    <w:rsid w:val="00A019E4"/>
    <w:rsid w:val="00A01C98"/>
    <w:rsid w:val="00A04989"/>
    <w:rsid w:val="00A054D5"/>
    <w:rsid w:val="00A1023E"/>
    <w:rsid w:val="00A11E55"/>
    <w:rsid w:val="00A14662"/>
    <w:rsid w:val="00A15062"/>
    <w:rsid w:val="00A155A7"/>
    <w:rsid w:val="00A15B00"/>
    <w:rsid w:val="00A16B90"/>
    <w:rsid w:val="00A20113"/>
    <w:rsid w:val="00A21035"/>
    <w:rsid w:val="00A21204"/>
    <w:rsid w:val="00A223EE"/>
    <w:rsid w:val="00A250E7"/>
    <w:rsid w:val="00A251B7"/>
    <w:rsid w:val="00A26120"/>
    <w:rsid w:val="00A26B23"/>
    <w:rsid w:val="00A31726"/>
    <w:rsid w:val="00A33185"/>
    <w:rsid w:val="00A33E4E"/>
    <w:rsid w:val="00A37806"/>
    <w:rsid w:val="00A37F21"/>
    <w:rsid w:val="00A4004A"/>
    <w:rsid w:val="00A41FAA"/>
    <w:rsid w:val="00A4490D"/>
    <w:rsid w:val="00A46BDF"/>
    <w:rsid w:val="00A47D5D"/>
    <w:rsid w:val="00A522BE"/>
    <w:rsid w:val="00A53B04"/>
    <w:rsid w:val="00A53F78"/>
    <w:rsid w:val="00A549DD"/>
    <w:rsid w:val="00A55E85"/>
    <w:rsid w:val="00A564DC"/>
    <w:rsid w:val="00A57662"/>
    <w:rsid w:val="00A60772"/>
    <w:rsid w:val="00A60943"/>
    <w:rsid w:val="00A6133E"/>
    <w:rsid w:val="00A61473"/>
    <w:rsid w:val="00A622AF"/>
    <w:rsid w:val="00A63C38"/>
    <w:rsid w:val="00A63E3E"/>
    <w:rsid w:val="00A66E9D"/>
    <w:rsid w:val="00A679F8"/>
    <w:rsid w:val="00A71FA2"/>
    <w:rsid w:val="00A723CC"/>
    <w:rsid w:val="00A7271A"/>
    <w:rsid w:val="00A7390B"/>
    <w:rsid w:val="00A74398"/>
    <w:rsid w:val="00A75F72"/>
    <w:rsid w:val="00A76D58"/>
    <w:rsid w:val="00A773C1"/>
    <w:rsid w:val="00A80A0F"/>
    <w:rsid w:val="00A826F6"/>
    <w:rsid w:val="00A8335E"/>
    <w:rsid w:val="00A8360C"/>
    <w:rsid w:val="00A841C2"/>
    <w:rsid w:val="00A859C8"/>
    <w:rsid w:val="00A87A97"/>
    <w:rsid w:val="00A90350"/>
    <w:rsid w:val="00A93902"/>
    <w:rsid w:val="00A95AA9"/>
    <w:rsid w:val="00A973C1"/>
    <w:rsid w:val="00A97B3F"/>
    <w:rsid w:val="00AA5F3F"/>
    <w:rsid w:val="00AA77F3"/>
    <w:rsid w:val="00AB03CB"/>
    <w:rsid w:val="00AB1F7F"/>
    <w:rsid w:val="00AB23C7"/>
    <w:rsid w:val="00AB243B"/>
    <w:rsid w:val="00AB32D8"/>
    <w:rsid w:val="00AB3957"/>
    <w:rsid w:val="00AB3FC1"/>
    <w:rsid w:val="00AB4B23"/>
    <w:rsid w:val="00AB6D9B"/>
    <w:rsid w:val="00AB795F"/>
    <w:rsid w:val="00AC1D8F"/>
    <w:rsid w:val="00AC320D"/>
    <w:rsid w:val="00AC4E6F"/>
    <w:rsid w:val="00AC5267"/>
    <w:rsid w:val="00AC586B"/>
    <w:rsid w:val="00AC6E81"/>
    <w:rsid w:val="00AC7BFA"/>
    <w:rsid w:val="00AD0D84"/>
    <w:rsid w:val="00AD121C"/>
    <w:rsid w:val="00AD1D4E"/>
    <w:rsid w:val="00AD254E"/>
    <w:rsid w:val="00AD2CDE"/>
    <w:rsid w:val="00AD33D2"/>
    <w:rsid w:val="00AD3F22"/>
    <w:rsid w:val="00AD5AAF"/>
    <w:rsid w:val="00AE040F"/>
    <w:rsid w:val="00AE0DCB"/>
    <w:rsid w:val="00AE5550"/>
    <w:rsid w:val="00AE56E2"/>
    <w:rsid w:val="00AE58ED"/>
    <w:rsid w:val="00AE5F90"/>
    <w:rsid w:val="00AF1B71"/>
    <w:rsid w:val="00AF2355"/>
    <w:rsid w:val="00AF24B9"/>
    <w:rsid w:val="00AF27A0"/>
    <w:rsid w:val="00AF409F"/>
    <w:rsid w:val="00AF4B2C"/>
    <w:rsid w:val="00AF5DE4"/>
    <w:rsid w:val="00AF5DE8"/>
    <w:rsid w:val="00AF73F5"/>
    <w:rsid w:val="00B01AC2"/>
    <w:rsid w:val="00B01D89"/>
    <w:rsid w:val="00B03820"/>
    <w:rsid w:val="00B10DA1"/>
    <w:rsid w:val="00B1160D"/>
    <w:rsid w:val="00B12D70"/>
    <w:rsid w:val="00B14D54"/>
    <w:rsid w:val="00B15767"/>
    <w:rsid w:val="00B16AD4"/>
    <w:rsid w:val="00B212C2"/>
    <w:rsid w:val="00B23033"/>
    <w:rsid w:val="00B27B71"/>
    <w:rsid w:val="00B27CD1"/>
    <w:rsid w:val="00B30BA0"/>
    <w:rsid w:val="00B311C6"/>
    <w:rsid w:val="00B3219A"/>
    <w:rsid w:val="00B33534"/>
    <w:rsid w:val="00B33B38"/>
    <w:rsid w:val="00B376D9"/>
    <w:rsid w:val="00B407CB"/>
    <w:rsid w:val="00B41391"/>
    <w:rsid w:val="00B4461D"/>
    <w:rsid w:val="00B44746"/>
    <w:rsid w:val="00B4515B"/>
    <w:rsid w:val="00B46546"/>
    <w:rsid w:val="00B46E03"/>
    <w:rsid w:val="00B471B9"/>
    <w:rsid w:val="00B5049C"/>
    <w:rsid w:val="00B50AA5"/>
    <w:rsid w:val="00B54AFA"/>
    <w:rsid w:val="00B55756"/>
    <w:rsid w:val="00B5610F"/>
    <w:rsid w:val="00B577D7"/>
    <w:rsid w:val="00B62745"/>
    <w:rsid w:val="00B63353"/>
    <w:rsid w:val="00B63735"/>
    <w:rsid w:val="00B63992"/>
    <w:rsid w:val="00B64209"/>
    <w:rsid w:val="00B667D5"/>
    <w:rsid w:val="00B66836"/>
    <w:rsid w:val="00B7122F"/>
    <w:rsid w:val="00B71738"/>
    <w:rsid w:val="00B72102"/>
    <w:rsid w:val="00B72C29"/>
    <w:rsid w:val="00B7307C"/>
    <w:rsid w:val="00B74620"/>
    <w:rsid w:val="00B747F5"/>
    <w:rsid w:val="00B76577"/>
    <w:rsid w:val="00B804E8"/>
    <w:rsid w:val="00B80F2E"/>
    <w:rsid w:val="00B812A4"/>
    <w:rsid w:val="00B83B1F"/>
    <w:rsid w:val="00B90F95"/>
    <w:rsid w:val="00B929EF"/>
    <w:rsid w:val="00B93064"/>
    <w:rsid w:val="00B94B2B"/>
    <w:rsid w:val="00B950A7"/>
    <w:rsid w:val="00B95DEF"/>
    <w:rsid w:val="00B961B2"/>
    <w:rsid w:val="00B9634F"/>
    <w:rsid w:val="00B96EB6"/>
    <w:rsid w:val="00BA2164"/>
    <w:rsid w:val="00BA295D"/>
    <w:rsid w:val="00BA7CBE"/>
    <w:rsid w:val="00BB1CAF"/>
    <w:rsid w:val="00BB20FA"/>
    <w:rsid w:val="00BB4045"/>
    <w:rsid w:val="00BB5EDE"/>
    <w:rsid w:val="00BB7A05"/>
    <w:rsid w:val="00BC0453"/>
    <w:rsid w:val="00BC051F"/>
    <w:rsid w:val="00BC2EF8"/>
    <w:rsid w:val="00BC3B47"/>
    <w:rsid w:val="00BC40D6"/>
    <w:rsid w:val="00BC49A2"/>
    <w:rsid w:val="00BC4F43"/>
    <w:rsid w:val="00BC5A26"/>
    <w:rsid w:val="00BC5AF9"/>
    <w:rsid w:val="00BC7A9F"/>
    <w:rsid w:val="00BD092C"/>
    <w:rsid w:val="00BD0DF8"/>
    <w:rsid w:val="00BD110A"/>
    <w:rsid w:val="00BD1FD9"/>
    <w:rsid w:val="00BD3149"/>
    <w:rsid w:val="00BD347B"/>
    <w:rsid w:val="00BD3FE7"/>
    <w:rsid w:val="00BD4C21"/>
    <w:rsid w:val="00BD56CD"/>
    <w:rsid w:val="00BE07D9"/>
    <w:rsid w:val="00BE2196"/>
    <w:rsid w:val="00BE2291"/>
    <w:rsid w:val="00BE3F58"/>
    <w:rsid w:val="00BE4396"/>
    <w:rsid w:val="00BE7744"/>
    <w:rsid w:val="00BF0091"/>
    <w:rsid w:val="00BF20BC"/>
    <w:rsid w:val="00BF2ED8"/>
    <w:rsid w:val="00BF4056"/>
    <w:rsid w:val="00BF49BD"/>
    <w:rsid w:val="00BF678A"/>
    <w:rsid w:val="00BF7365"/>
    <w:rsid w:val="00C00998"/>
    <w:rsid w:val="00C01A35"/>
    <w:rsid w:val="00C0348E"/>
    <w:rsid w:val="00C068D1"/>
    <w:rsid w:val="00C126CC"/>
    <w:rsid w:val="00C12718"/>
    <w:rsid w:val="00C200A0"/>
    <w:rsid w:val="00C20EC9"/>
    <w:rsid w:val="00C2132A"/>
    <w:rsid w:val="00C24DE0"/>
    <w:rsid w:val="00C27DEA"/>
    <w:rsid w:val="00C30F9A"/>
    <w:rsid w:val="00C31204"/>
    <w:rsid w:val="00C3328F"/>
    <w:rsid w:val="00C336D8"/>
    <w:rsid w:val="00C33BF4"/>
    <w:rsid w:val="00C34309"/>
    <w:rsid w:val="00C34CB3"/>
    <w:rsid w:val="00C36400"/>
    <w:rsid w:val="00C36A33"/>
    <w:rsid w:val="00C40E1F"/>
    <w:rsid w:val="00C4111B"/>
    <w:rsid w:val="00C420B4"/>
    <w:rsid w:val="00C45C7F"/>
    <w:rsid w:val="00C46DDD"/>
    <w:rsid w:val="00C511A6"/>
    <w:rsid w:val="00C540F1"/>
    <w:rsid w:val="00C5458A"/>
    <w:rsid w:val="00C57267"/>
    <w:rsid w:val="00C61366"/>
    <w:rsid w:val="00C629AE"/>
    <w:rsid w:val="00C670F0"/>
    <w:rsid w:val="00C70A4D"/>
    <w:rsid w:val="00C71DEE"/>
    <w:rsid w:val="00C7273B"/>
    <w:rsid w:val="00C7500C"/>
    <w:rsid w:val="00C75E55"/>
    <w:rsid w:val="00C76420"/>
    <w:rsid w:val="00C775D1"/>
    <w:rsid w:val="00C8054C"/>
    <w:rsid w:val="00C80C0C"/>
    <w:rsid w:val="00C8305B"/>
    <w:rsid w:val="00C83BB4"/>
    <w:rsid w:val="00C85577"/>
    <w:rsid w:val="00C8696A"/>
    <w:rsid w:val="00C87AAF"/>
    <w:rsid w:val="00C93914"/>
    <w:rsid w:val="00C9700E"/>
    <w:rsid w:val="00C97BE6"/>
    <w:rsid w:val="00CB1D0B"/>
    <w:rsid w:val="00CB3341"/>
    <w:rsid w:val="00CB4E72"/>
    <w:rsid w:val="00CB704E"/>
    <w:rsid w:val="00CC0227"/>
    <w:rsid w:val="00CC23D7"/>
    <w:rsid w:val="00CC56B4"/>
    <w:rsid w:val="00CC673F"/>
    <w:rsid w:val="00CC74CA"/>
    <w:rsid w:val="00CC778C"/>
    <w:rsid w:val="00CD1197"/>
    <w:rsid w:val="00CD1E84"/>
    <w:rsid w:val="00CD3756"/>
    <w:rsid w:val="00CD37B7"/>
    <w:rsid w:val="00CD6430"/>
    <w:rsid w:val="00CE01B9"/>
    <w:rsid w:val="00CE0538"/>
    <w:rsid w:val="00CE12A7"/>
    <w:rsid w:val="00CE20D8"/>
    <w:rsid w:val="00CE2706"/>
    <w:rsid w:val="00CE4DB0"/>
    <w:rsid w:val="00CE5A7F"/>
    <w:rsid w:val="00CF0835"/>
    <w:rsid w:val="00CF5BBD"/>
    <w:rsid w:val="00CF5C49"/>
    <w:rsid w:val="00CF6932"/>
    <w:rsid w:val="00D02A3A"/>
    <w:rsid w:val="00D033EF"/>
    <w:rsid w:val="00D063EF"/>
    <w:rsid w:val="00D06E8D"/>
    <w:rsid w:val="00D115FF"/>
    <w:rsid w:val="00D119C9"/>
    <w:rsid w:val="00D14F26"/>
    <w:rsid w:val="00D1794D"/>
    <w:rsid w:val="00D20669"/>
    <w:rsid w:val="00D2240E"/>
    <w:rsid w:val="00D23140"/>
    <w:rsid w:val="00D26564"/>
    <w:rsid w:val="00D32DB4"/>
    <w:rsid w:val="00D32E60"/>
    <w:rsid w:val="00D35C58"/>
    <w:rsid w:val="00D362BC"/>
    <w:rsid w:val="00D37BF8"/>
    <w:rsid w:val="00D40064"/>
    <w:rsid w:val="00D419B7"/>
    <w:rsid w:val="00D44253"/>
    <w:rsid w:val="00D45E08"/>
    <w:rsid w:val="00D45F44"/>
    <w:rsid w:val="00D46717"/>
    <w:rsid w:val="00D471E8"/>
    <w:rsid w:val="00D5005D"/>
    <w:rsid w:val="00D50618"/>
    <w:rsid w:val="00D51819"/>
    <w:rsid w:val="00D55380"/>
    <w:rsid w:val="00D57509"/>
    <w:rsid w:val="00D5779C"/>
    <w:rsid w:val="00D57B04"/>
    <w:rsid w:val="00D61144"/>
    <w:rsid w:val="00D6345B"/>
    <w:rsid w:val="00D63704"/>
    <w:rsid w:val="00D663FA"/>
    <w:rsid w:val="00D678CE"/>
    <w:rsid w:val="00D67EF7"/>
    <w:rsid w:val="00D67F5D"/>
    <w:rsid w:val="00D708E3"/>
    <w:rsid w:val="00D7189F"/>
    <w:rsid w:val="00D71CCD"/>
    <w:rsid w:val="00D7325D"/>
    <w:rsid w:val="00D7391E"/>
    <w:rsid w:val="00D7580C"/>
    <w:rsid w:val="00D8070F"/>
    <w:rsid w:val="00D81345"/>
    <w:rsid w:val="00D83115"/>
    <w:rsid w:val="00D835CF"/>
    <w:rsid w:val="00D83AC2"/>
    <w:rsid w:val="00D83B5B"/>
    <w:rsid w:val="00D83F5D"/>
    <w:rsid w:val="00D85180"/>
    <w:rsid w:val="00D867D6"/>
    <w:rsid w:val="00D870AE"/>
    <w:rsid w:val="00D877E5"/>
    <w:rsid w:val="00D90D7A"/>
    <w:rsid w:val="00D92234"/>
    <w:rsid w:val="00D9227B"/>
    <w:rsid w:val="00D95313"/>
    <w:rsid w:val="00D9536E"/>
    <w:rsid w:val="00D9548F"/>
    <w:rsid w:val="00D954E7"/>
    <w:rsid w:val="00D9698A"/>
    <w:rsid w:val="00D96DB9"/>
    <w:rsid w:val="00D97B7F"/>
    <w:rsid w:val="00DA26FB"/>
    <w:rsid w:val="00DA2963"/>
    <w:rsid w:val="00DA2E5A"/>
    <w:rsid w:val="00DA637C"/>
    <w:rsid w:val="00DB05D3"/>
    <w:rsid w:val="00DB189C"/>
    <w:rsid w:val="00DB2B5B"/>
    <w:rsid w:val="00DB57AF"/>
    <w:rsid w:val="00DB63E9"/>
    <w:rsid w:val="00DB67A1"/>
    <w:rsid w:val="00DB6C3D"/>
    <w:rsid w:val="00DB6D43"/>
    <w:rsid w:val="00DC0FF1"/>
    <w:rsid w:val="00DC2763"/>
    <w:rsid w:val="00DC28CC"/>
    <w:rsid w:val="00DC3A96"/>
    <w:rsid w:val="00DC5ACF"/>
    <w:rsid w:val="00DD0C13"/>
    <w:rsid w:val="00DD286C"/>
    <w:rsid w:val="00DD3593"/>
    <w:rsid w:val="00DD3DBD"/>
    <w:rsid w:val="00DD4F00"/>
    <w:rsid w:val="00DD4F6E"/>
    <w:rsid w:val="00DD5CD9"/>
    <w:rsid w:val="00DD74EF"/>
    <w:rsid w:val="00DE0DBE"/>
    <w:rsid w:val="00DE4CB9"/>
    <w:rsid w:val="00DE5993"/>
    <w:rsid w:val="00DE59CA"/>
    <w:rsid w:val="00DE6F22"/>
    <w:rsid w:val="00DE740E"/>
    <w:rsid w:val="00DE75BA"/>
    <w:rsid w:val="00DF08A0"/>
    <w:rsid w:val="00DF0EBB"/>
    <w:rsid w:val="00DF19AE"/>
    <w:rsid w:val="00DF39CC"/>
    <w:rsid w:val="00DF458C"/>
    <w:rsid w:val="00DF4ECB"/>
    <w:rsid w:val="00E02834"/>
    <w:rsid w:val="00E03F62"/>
    <w:rsid w:val="00E0475E"/>
    <w:rsid w:val="00E048E1"/>
    <w:rsid w:val="00E10083"/>
    <w:rsid w:val="00E11210"/>
    <w:rsid w:val="00E120A0"/>
    <w:rsid w:val="00E1260E"/>
    <w:rsid w:val="00E12D43"/>
    <w:rsid w:val="00E1484E"/>
    <w:rsid w:val="00E14D27"/>
    <w:rsid w:val="00E161AD"/>
    <w:rsid w:val="00E17F89"/>
    <w:rsid w:val="00E20F08"/>
    <w:rsid w:val="00E23187"/>
    <w:rsid w:val="00E23384"/>
    <w:rsid w:val="00E24C52"/>
    <w:rsid w:val="00E25DB3"/>
    <w:rsid w:val="00E33449"/>
    <w:rsid w:val="00E34745"/>
    <w:rsid w:val="00E34A97"/>
    <w:rsid w:val="00E34CED"/>
    <w:rsid w:val="00E42414"/>
    <w:rsid w:val="00E4388A"/>
    <w:rsid w:val="00E45EE8"/>
    <w:rsid w:val="00E46816"/>
    <w:rsid w:val="00E4744B"/>
    <w:rsid w:val="00E51347"/>
    <w:rsid w:val="00E5160D"/>
    <w:rsid w:val="00E52C2F"/>
    <w:rsid w:val="00E53CF6"/>
    <w:rsid w:val="00E54DF0"/>
    <w:rsid w:val="00E56199"/>
    <w:rsid w:val="00E62B75"/>
    <w:rsid w:val="00E641B7"/>
    <w:rsid w:val="00E646D3"/>
    <w:rsid w:val="00E65661"/>
    <w:rsid w:val="00E67367"/>
    <w:rsid w:val="00E67EE2"/>
    <w:rsid w:val="00E7372C"/>
    <w:rsid w:val="00E738F4"/>
    <w:rsid w:val="00E73DCC"/>
    <w:rsid w:val="00E73FC3"/>
    <w:rsid w:val="00E7466E"/>
    <w:rsid w:val="00E81E09"/>
    <w:rsid w:val="00E83ED2"/>
    <w:rsid w:val="00E840B7"/>
    <w:rsid w:val="00E9287D"/>
    <w:rsid w:val="00E93FA0"/>
    <w:rsid w:val="00E94563"/>
    <w:rsid w:val="00E94E82"/>
    <w:rsid w:val="00E968DD"/>
    <w:rsid w:val="00E971C3"/>
    <w:rsid w:val="00EA0282"/>
    <w:rsid w:val="00EA1473"/>
    <w:rsid w:val="00EA4A1B"/>
    <w:rsid w:val="00EB00FD"/>
    <w:rsid w:val="00EB1413"/>
    <w:rsid w:val="00EB5E57"/>
    <w:rsid w:val="00EB62A6"/>
    <w:rsid w:val="00EB6697"/>
    <w:rsid w:val="00EB67F4"/>
    <w:rsid w:val="00EB7AEE"/>
    <w:rsid w:val="00EC020A"/>
    <w:rsid w:val="00EC2F1D"/>
    <w:rsid w:val="00EC3040"/>
    <w:rsid w:val="00EC4402"/>
    <w:rsid w:val="00EC45EA"/>
    <w:rsid w:val="00ED04A1"/>
    <w:rsid w:val="00ED104C"/>
    <w:rsid w:val="00ED12E0"/>
    <w:rsid w:val="00ED2112"/>
    <w:rsid w:val="00ED224C"/>
    <w:rsid w:val="00ED2CD1"/>
    <w:rsid w:val="00ED3E26"/>
    <w:rsid w:val="00EE3B8B"/>
    <w:rsid w:val="00EE494E"/>
    <w:rsid w:val="00EE4D40"/>
    <w:rsid w:val="00EE4FCE"/>
    <w:rsid w:val="00EE745D"/>
    <w:rsid w:val="00EE7BDA"/>
    <w:rsid w:val="00EF1167"/>
    <w:rsid w:val="00EF2852"/>
    <w:rsid w:val="00EF347D"/>
    <w:rsid w:val="00EF3CA3"/>
    <w:rsid w:val="00EF42FC"/>
    <w:rsid w:val="00EF4BE4"/>
    <w:rsid w:val="00EF623F"/>
    <w:rsid w:val="00EF7301"/>
    <w:rsid w:val="00EF7EBC"/>
    <w:rsid w:val="00F0110F"/>
    <w:rsid w:val="00F02F01"/>
    <w:rsid w:val="00F035BD"/>
    <w:rsid w:val="00F126A4"/>
    <w:rsid w:val="00F12DC4"/>
    <w:rsid w:val="00F13514"/>
    <w:rsid w:val="00F13C23"/>
    <w:rsid w:val="00F14377"/>
    <w:rsid w:val="00F14ACD"/>
    <w:rsid w:val="00F16BB0"/>
    <w:rsid w:val="00F17371"/>
    <w:rsid w:val="00F216BA"/>
    <w:rsid w:val="00F236C1"/>
    <w:rsid w:val="00F31743"/>
    <w:rsid w:val="00F31A78"/>
    <w:rsid w:val="00F31C99"/>
    <w:rsid w:val="00F337A7"/>
    <w:rsid w:val="00F3512A"/>
    <w:rsid w:val="00F406ED"/>
    <w:rsid w:val="00F40853"/>
    <w:rsid w:val="00F423B2"/>
    <w:rsid w:val="00F43D1B"/>
    <w:rsid w:val="00F44E22"/>
    <w:rsid w:val="00F505CC"/>
    <w:rsid w:val="00F514D7"/>
    <w:rsid w:val="00F52168"/>
    <w:rsid w:val="00F522EE"/>
    <w:rsid w:val="00F52F25"/>
    <w:rsid w:val="00F537A5"/>
    <w:rsid w:val="00F5458B"/>
    <w:rsid w:val="00F6116B"/>
    <w:rsid w:val="00F61AB2"/>
    <w:rsid w:val="00F61C0C"/>
    <w:rsid w:val="00F63117"/>
    <w:rsid w:val="00F638A5"/>
    <w:rsid w:val="00F63F6D"/>
    <w:rsid w:val="00F64D28"/>
    <w:rsid w:val="00F65C91"/>
    <w:rsid w:val="00F65CA2"/>
    <w:rsid w:val="00F70C94"/>
    <w:rsid w:val="00F72F12"/>
    <w:rsid w:val="00F74773"/>
    <w:rsid w:val="00F74F06"/>
    <w:rsid w:val="00F75F25"/>
    <w:rsid w:val="00F80C67"/>
    <w:rsid w:val="00F81F46"/>
    <w:rsid w:val="00F82342"/>
    <w:rsid w:val="00F82E0C"/>
    <w:rsid w:val="00F85DE3"/>
    <w:rsid w:val="00F87325"/>
    <w:rsid w:val="00F8748B"/>
    <w:rsid w:val="00F906AD"/>
    <w:rsid w:val="00F91AE4"/>
    <w:rsid w:val="00F924D6"/>
    <w:rsid w:val="00F93503"/>
    <w:rsid w:val="00F95116"/>
    <w:rsid w:val="00F9586E"/>
    <w:rsid w:val="00F95DE1"/>
    <w:rsid w:val="00F962DC"/>
    <w:rsid w:val="00F97625"/>
    <w:rsid w:val="00F97CEA"/>
    <w:rsid w:val="00FA019A"/>
    <w:rsid w:val="00FA027B"/>
    <w:rsid w:val="00FA3170"/>
    <w:rsid w:val="00FA5BEE"/>
    <w:rsid w:val="00FA7972"/>
    <w:rsid w:val="00FB1231"/>
    <w:rsid w:val="00FB1E68"/>
    <w:rsid w:val="00FB2695"/>
    <w:rsid w:val="00FB501E"/>
    <w:rsid w:val="00FB7D4D"/>
    <w:rsid w:val="00FC07DD"/>
    <w:rsid w:val="00FC1834"/>
    <w:rsid w:val="00FC2B22"/>
    <w:rsid w:val="00FC2F75"/>
    <w:rsid w:val="00FC3883"/>
    <w:rsid w:val="00FC3C97"/>
    <w:rsid w:val="00FC518D"/>
    <w:rsid w:val="00FC5E33"/>
    <w:rsid w:val="00FD045B"/>
    <w:rsid w:val="00FD21C1"/>
    <w:rsid w:val="00FD3021"/>
    <w:rsid w:val="00FD6895"/>
    <w:rsid w:val="00FD6B04"/>
    <w:rsid w:val="00FD7BA0"/>
    <w:rsid w:val="00FE03E5"/>
    <w:rsid w:val="00FE14FA"/>
    <w:rsid w:val="00FE17E2"/>
    <w:rsid w:val="00FE2941"/>
    <w:rsid w:val="00FE2C49"/>
    <w:rsid w:val="00FE55CF"/>
    <w:rsid w:val="00FE5773"/>
    <w:rsid w:val="00FE5FE0"/>
    <w:rsid w:val="00FE63AB"/>
    <w:rsid w:val="00FE7FD0"/>
    <w:rsid w:val="00FF0697"/>
    <w:rsid w:val="00FF0B7F"/>
    <w:rsid w:val="00FF2BF6"/>
    <w:rsid w:val="00FF641C"/>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1EFDD9D"/>
  <w15:docId w15:val="{D7BC0DEB-BB8E-448A-85C8-36015616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99"/>
    <w:qFormat/>
    <w:rsid w:val="005F1A56"/>
    <w:pPr>
      <w:ind w:left="720"/>
    </w:pPr>
  </w:style>
  <w:style w:type="paragraph" w:styleId="BodyTextIndent3">
    <w:name w:val="Body Text Indent 3"/>
    <w:basedOn w:val="Normal"/>
    <w:link w:val="BodyTextIndent3Char"/>
    <w:rsid w:val="00A155A7"/>
    <w:pPr>
      <w:spacing w:after="120"/>
      <w:ind w:left="283"/>
    </w:pPr>
    <w:rPr>
      <w:sz w:val="16"/>
      <w:szCs w:val="16"/>
    </w:rPr>
  </w:style>
  <w:style w:type="character" w:customStyle="1" w:styleId="BodyTextIndent3Char">
    <w:name w:val="Body Text Indent 3 Char"/>
    <w:link w:val="BodyTextIndent3"/>
    <w:rsid w:val="00A155A7"/>
    <w:rPr>
      <w:rFonts w:ascii="Arial" w:hAnsi="Arial"/>
      <w:sz w:val="16"/>
      <w:szCs w:val="16"/>
      <w:lang w:eastAsia="en-US"/>
    </w:rPr>
  </w:style>
  <w:style w:type="paragraph" w:styleId="BalloonText">
    <w:name w:val="Balloon Text"/>
    <w:basedOn w:val="Normal"/>
    <w:link w:val="BalloonTextChar"/>
    <w:rsid w:val="004846D1"/>
    <w:rPr>
      <w:rFonts w:ascii="Tahoma" w:hAnsi="Tahoma" w:cs="Tahoma"/>
      <w:sz w:val="16"/>
      <w:szCs w:val="16"/>
    </w:rPr>
  </w:style>
  <w:style w:type="character" w:customStyle="1" w:styleId="BalloonTextChar">
    <w:name w:val="Balloon Text Char"/>
    <w:link w:val="BalloonText"/>
    <w:rsid w:val="004846D1"/>
    <w:rPr>
      <w:rFonts w:ascii="Tahoma" w:hAnsi="Tahoma" w:cs="Tahoma"/>
      <w:sz w:val="16"/>
      <w:szCs w:val="16"/>
      <w:lang w:eastAsia="en-US"/>
    </w:rPr>
  </w:style>
  <w:style w:type="paragraph" w:customStyle="1" w:styleId="Default">
    <w:name w:val="Default"/>
    <w:basedOn w:val="Normal"/>
    <w:rsid w:val="00263BBD"/>
    <w:pPr>
      <w:autoSpaceDE w:val="0"/>
      <w:autoSpaceDN w:val="0"/>
    </w:pPr>
    <w:rPr>
      <w:rFonts w:eastAsia="Calibri" w:cs="Arial"/>
      <w:color w:val="000000"/>
      <w:szCs w:val="24"/>
    </w:rPr>
  </w:style>
  <w:style w:type="character" w:styleId="CommentReference">
    <w:name w:val="annotation reference"/>
    <w:uiPriority w:val="99"/>
    <w:rsid w:val="00FF641C"/>
    <w:rPr>
      <w:sz w:val="16"/>
      <w:szCs w:val="16"/>
    </w:rPr>
  </w:style>
  <w:style w:type="paragraph" w:styleId="CommentText">
    <w:name w:val="annotation text"/>
    <w:basedOn w:val="Normal"/>
    <w:link w:val="CommentTextChar"/>
    <w:uiPriority w:val="99"/>
    <w:rsid w:val="00FF641C"/>
    <w:rPr>
      <w:sz w:val="20"/>
    </w:rPr>
  </w:style>
  <w:style w:type="character" w:customStyle="1" w:styleId="CommentTextChar">
    <w:name w:val="Comment Text Char"/>
    <w:link w:val="CommentText"/>
    <w:uiPriority w:val="99"/>
    <w:rsid w:val="00FF641C"/>
    <w:rPr>
      <w:rFonts w:ascii="Arial" w:hAnsi="Arial"/>
      <w:lang w:eastAsia="en-US"/>
    </w:rPr>
  </w:style>
  <w:style w:type="paragraph" w:styleId="CommentSubject">
    <w:name w:val="annotation subject"/>
    <w:basedOn w:val="CommentText"/>
    <w:next w:val="CommentText"/>
    <w:link w:val="CommentSubjectChar"/>
    <w:rsid w:val="00FF641C"/>
    <w:rPr>
      <w:b/>
      <w:bCs/>
    </w:rPr>
  </w:style>
  <w:style w:type="character" w:customStyle="1" w:styleId="CommentSubjectChar">
    <w:name w:val="Comment Subject Char"/>
    <w:link w:val="CommentSubject"/>
    <w:rsid w:val="00FF641C"/>
    <w:rPr>
      <w:rFonts w:ascii="Arial" w:hAnsi="Arial"/>
      <w:b/>
      <w:bCs/>
      <w:lang w:eastAsia="en-US"/>
    </w:rPr>
  </w:style>
  <w:style w:type="character" w:customStyle="1" w:styleId="FooterChar">
    <w:name w:val="Footer Char"/>
    <w:link w:val="Footer"/>
    <w:uiPriority w:val="99"/>
    <w:rsid w:val="00E9287D"/>
    <w:rPr>
      <w:rFonts w:ascii="Arial" w:hAnsi="Arial"/>
      <w:sz w:val="24"/>
      <w:szCs w:val="24"/>
      <w:lang w:val="en-US" w:eastAsia="en-US"/>
    </w:rPr>
  </w:style>
  <w:style w:type="paragraph" w:styleId="Revision">
    <w:name w:val="Revision"/>
    <w:hidden/>
    <w:uiPriority w:val="99"/>
    <w:semiHidden/>
    <w:rsid w:val="00934D66"/>
    <w:rPr>
      <w:rFonts w:ascii="Arial" w:hAnsi="Arial"/>
      <w:sz w:val="24"/>
      <w:lang w:eastAsia="en-US"/>
    </w:rPr>
  </w:style>
  <w:style w:type="character" w:styleId="FollowedHyperlink">
    <w:name w:val="FollowedHyperlink"/>
    <w:rsid w:val="00390950"/>
    <w:rPr>
      <w:color w:val="800080"/>
      <w:u w:val="single"/>
    </w:rPr>
  </w:style>
  <w:style w:type="table" w:customStyle="1" w:styleId="TableGrid1">
    <w:name w:val="Table Grid1"/>
    <w:basedOn w:val="TableNormal"/>
    <w:next w:val="TableGrid"/>
    <w:uiPriority w:val="59"/>
    <w:rsid w:val="00D553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99"/>
    <w:locked/>
    <w:rsid w:val="00F12DC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2292">
      <w:bodyDiv w:val="1"/>
      <w:marLeft w:val="0"/>
      <w:marRight w:val="0"/>
      <w:marTop w:val="0"/>
      <w:marBottom w:val="0"/>
      <w:divBdr>
        <w:top w:val="none" w:sz="0" w:space="0" w:color="auto"/>
        <w:left w:val="none" w:sz="0" w:space="0" w:color="auto"/>
        <w:bottom w:val="none" w:sz="0" w:space="0" w:color="auto"/>
        <w:right w:val="none" w:sz="0" w:space="0" w:color="auto"/>
      </w:divBdr>
    </w:div>
    <w:div w:id="108748205">
      <w:bodyDiv w:val="1"/>
      <w:marLeft w:val="0"/>
      <w:marRight w:val="0"/>
      <w:marTop w:val="0"/>
      <w:marBottom w:val="0"/>
      <w:divBdr>
        <w:top w:val="none" w:sz="0" w:space="0" w:color="auto"/>
        <w:left w:val="none" w:sz="0" w:space="0" w:color="auto"/>
        <w:bottom w:val="none" w:sz="0" w:space="0" w:color="auto"/>
        <w:right w:val="none" w:sz="0" w:space="0" w:color="auto"/>
      </w:divBdr>
    </w:div>
    <w:div w:id="167520408">
      <w:bodyDiv w:val="1"/>
      <w:marLeft w:val="0"/>
      <w:marRight w:val="0"/>
      <w:marTop w:val="0"/>
      <w:marBottom w:val="0"/>
      <w:divBdr>
        <w:top w:val="none" w:sz="0" w:space="0" w:color="auto"/>
        <w:left w:val="none" w:sz="0" w:space="0" w:color="auto"/>
        <w:bottom w:val="none" w:sz="0" w:space="0" w:color="auto"/>
        <w:right w:val="none" w:sz="0" w:space="0" w:color="auto"/>
      </w:divBdr>
    </w:div>
    <w:div w:id="191578397">
      <w:bodyDiv w:val="1"/>
      <w:marLeft w:val="0"/>
      <w:marRight w:val="0"/>
      <w:marTop w:val="0"/>
      <w:marBottom w:val="0"/>
      <w:divBdr>
        <w:top w:val="none" w:sz="0" w:space="0" w:color="auto"/>
        <w:left w:val="none" w:sz="0" w:space="0" w:color="auto"/>
        <w:bottom w:val="none" w:sz="0" w:space="0" w:color="auto"/>
        <w:right w:val="none" w:sz="0" w:space="0" w:color="auto"/>
      </w:divBdr>
    </w:div>
    <w:div w:id="199362903">
      <w:bodyDiv w:val="1"/>
      <w:marLeft w:val="0"/>
      <w:marRight w:val="0"/>
      <w:marTop w:val="0"/>
      <w:marBottom w:val="0"/>
      <w:divBdr>
        <w:top w:val="none" w:sz="0" w:space="0" w:color="auto"/>
        <w:left w:val="none" w:sz="0" w:space="0" w:color="auto"/>
        <w:bottom w:val="none" w:sz="0" w:space="0" w:color="auto"/>
        <w:right w:val="none" w:sz="0" w:space="0" w:color="auto"/>
      </w:divBdr>
    </w:div>
    <w:div w:id="199637852">
      <w:bodyDiv w:val="1"/>
      <w:marLeft w:val="0"/>
      <w:marRight w:val="0"/>
      <w:marTop w:val="0"/>
      <w:marBottom w:val="0"/>
      <w:divBdr>
        <w:top w:val="none" w:sz="0" w:space="0" w:color="auto"/>
        <w:left w:val="none" w:sz="0" w:space="0" w:color="auto"/>
        <w:bottom w:val="none" w:sz="0" w:space="0" w:color="auto"/>
        <w:right w:val="none" w:sz="0" w:space="0" w:color="auto"/>
      </w:divBdr>
    </w:div>
    <w:div w:id="373578614">
      <w:bodyDiv w:val="1"/>
      <w:marLeft w:val="0"/>
      <w:marRight w:val="0"/>
      <w:marTop w:val="0"/>
      <w:marBottom w:val="0"/>
      <w:divBdr>
        <w:top w:val="none" w:sz="0" w:space="0" w:color="auto"/>
        <w:left w:val="none" w:sz="0" w:space="0" w:color="auto"/>
        <w:bottom w:val="none" w:sz="0" w:space="0" w:color="auto"/>
        <w:right w:val="none" w:sz="0" w:space="0" w:color="auto"/>
      </w:divBdr>
    </w:div>
    <w:div w:id="398401789">
      <w:bodyDiv w:val="1"/>
      <w:marLeft w:val="0"/>
      <w:marRight w:val="0"/>
      <w:marTop w:val="0"/>
      <w:marBottom w:val="0"/>
      <w:divBdr>
        <w:top w:val="none" w:sz="0" w:space="0" w:color="auto"/>
        <w:left w:val="none" w:sz="0" w:space="0" w:color="auto"/>
        <w:bottom w:val="none" w:sz="0" w:space="0" w:color="auto"/>
        <w:right w:val="none" w:sz="0" w:space="0" w:color="auto"/>
      </w:divBdr>
    </w:div>
    <w:div w:id="419369954">
      <w:bodyDiv w:val="1"/>
      <w:marLeft w:val="0"/>
      <w:marRight w:val="0"/>
      <w:marTop w:val="0"/>
      <w:marBottom w:val="0"/>
      <w:divBdr>
        <w:top w:val="none" w:sz="0" w:space="0" w:color="auto"/>
        <w:left w:val="none" w:sz="0" w:space="0" w:color="auto"/>
        <w:bottom w:val="none" w:sz="0" w:space="0" w:color="auto"/>
        <w:right w:val="none" w:sz="0" w:space="0" w:color="auto"/>
      </w:divBdr>
    </w:div>
    <w:div w:id="448547602">
      <w:bodyDiv w:val="1"/>
      <w:marLeft w:val="0"/>
      <w:marRight w:val="0"/>
      <w:marTop w:val="0"/>
      <w:marBottom w:val="0"/>
      <w:divBdr>
        <w:top w:val="none" w:sz="0" w:space="0" w:color="auto"/>
        <w:left w:val="none" w:sz="0" w:space="0" w:color="auto"/>
        <w:bottom w:val="none" w:sz="0" w:space="0" w:color="auto"/>
        <w:right w:val="none" w:sz="0" w:space="0" w:color="auto"/>
      </w:divBdr>
    </w:div>
    <w:div w:id="520627119">
      <w:bodyDiv w:val="1"/>
      <w:marLeft w:val="0"/>
      <w:marRight w:val="0"/>
      <w:marTop w:val="0"/>
      <w:marBottom w:val="0"/>
      <w:divBdr>
        <w:top w:val="none" w:sz="0" w:space="0" w:color="auto"/>
        <w:left w:val="none" w:sz="0" w:space="0" w:color="auto"/>
        <w:bottom w:val="none" w:sz="0" w:space="0" w:color="auto"/>
        <w:right w:val="none" w:sz="0" w:space="0" w:color="auto"/>
      </w:divBdr>
    </w:div>
    <w:div w:id="549268623">
      <w:bodyDiv w:val="1"/>
      <w:marLeft w:val="0"/>
      <w:marRight w:val="0"/>
      <w:marTop w:val="0"/>
      <w:marBottom w:val="0"/>
      <w:divBdr>
        <w:top w:val="none" w:sz="0" w:space="0" w:color="auto"/>
        <w:left w:val="none" w:sz="0" w:space="0" w:color="auto"/>
        <w:bottom w:val="none" w:sz="0" w:space="0" w:color="auto"/>
        <w:right w:val="none" w:sz="0" w:space="0" w:color="auto"/>
      </w:divBdr>
    </w:div>
    <w:div w:id="553741926">
      <w:bodyDiv w:val="1"/>
      <w:marLeft w:val="0"/>
      <w:marRight w:val="0"/>
      <w:marTop w:val="0"/>
      <w:marBottom w:val="0"/>
      <w:divBdr>
        <w:top w:val="none" w:sz="0" w:space="0" w:color="auto"/>
        <w:left w:val="none" w:sz="0" w:space="0" w:color="auto"/>
        <w:bottom w:val="none" w:sz="0" w:space="0" w:color="auto"/>
        <w:right w:val="none" w:sz="0" w:space="0" w:color="auto"/>
      </w:divBdr>
    </w:div>
    <w:div w:id="608704043">
      <w:bodyDiv w:val="1"/>
      <w:marLeft w:val="0"/>
      <w:marRight w:val="0"/>
      <w:marTop w:val="0"/>
      <w:marBottom w:val="0"/>
      <w:divBdr>
        <w:top w:val="none" w:sz="0" w:space="0" w:color="auto"/>
        <w:left w:val="none" w:sz="0" w:space="0" w:color="auto"/>
        <w:bottom w:val="none" w:sz="0" w:space="0" w:color="auto"/>
        <w:right w:val="none" w:sz="0" w:space="0" w:color="auto"/>
      </w:divBdr>
    </w:div>
    <w:div w:id="627324976">
      <w:bodyDiv w:val="1"/>
      <w:marLeft w:val="0"/>
      <w:marRight w:val="0"/>
      <w:marTop w:val="0"/>
      <w:marBottom w:val="0"/>
      <w:divBdr>
        <w:top w:val="none" w:sz="0" w:space="0" w:color="auto"/>
        <w:left w:val="none" w:sz="0" w:space="0" w:color="auto"/>
        <w:bottom w:val="none" w:sz="0" w:space="0" w:color="auto"/>
        <w:right w:val="none" w:sz="0" w:space="0" w:color="auto"/>
      </w:divBdr>
    </w:div>
    <w:div w:id="637951201">
      <w:bodyDiv w:val="1"/>
      <w:marLeft w:val="0"/>
      <w:marRight w:val="0"/>
      <w:marTop w:val="0"/>
      <w:marBottom w:val="0"/>
      <w:divBdr>
        <w:top w:val="none" w:sz="0" w:space="0" w:color="auto"/>
        <w:left w:val="none" w:sz="0" w:space="0" w:color="auto"/>
        <w:bottom w:val="none" w:sz="0" w:space="0" w:color="auto"/>
        <w:right w:val="none" w:sz="0" w:space="0" w:color="auto"/>
      </w:divBdr>
    </w:div>
    <w:div w:id="642127160">
      <w:bodyDiv w:val="1"/>
      <w:marLeft w:val="0"/>
      <w:marRight w:val="0"/>
      <w:marTop w:val="0"/>
      <w:marBottom w:val="0"/>
      <w:divBdr>
        <w:top w:val="none" w:sz="0" w:space="0" w:color="auto"/>
        <w:left w:val="none" w:sz="0" w:space="0" w:color="auto"/>
        <w:bottom w:val="none" w:sz="0" w:space="0" w:color="auto"/>
        <w:right w:val="none" w:sz="0" w:space="0" w:color="auto"/>
      </w:divBdr>
    </w:div>
    <w:div w:id="690495346">
      <w:bodyDiv w:val="1"/>
      <w:marLeft w:val="0"/>
      <w:marRight w:val="0"/>
      <w:marTop w:val="0"/>
      <w:marBottom w:val="0"/>
      <w:divBdr>
        <w:top w:val="none" w:sz="0" w:space="0" w:color="auto"/>
        <w:left w:val="none" w:sz="0" w:space="0" w:color="auto"/>
        <w:bottom w:val="none" w:sz="0" w:space="0" w:color="auto"/>
        <w:right w:val="none" w:sz="0" w:space="0" w:color="auto"/>
      </w:divBdr>
    </w:div>
    <w:div w:id="732971537">
      <w:bodyDiv w:val="1"/>
      <w:marLeft w:val="0"/>
      <w:marRight w:val="0"/>
      <w:marTop w:val="0"/>
      <w:marBottom w:val="0"/>
      <w:divBdr>
        <w:top w:val="none" w:sz="0" w:space="0" w:color="auto"/>
        <w:left w:val="none" w:sz="0" w:space="0" w:color="auto"/>
        <w:bottom w:val="none" w:sz="0" w:space="0" w:color="auto"/>
        <w:right w:val="none" w:sz="0" w:space="0" w:color="auto"/>
      </w:divBdr>
    </w:div>
    <w:div w:id="734550119">
      <w:bodyDiv w:val="1"/>
      <w:marLeft w:val="0"/>
      <w:marRight w:val="0"/>
      <w:marTop w:val="0"/>
      <w:marBottom w:val="0"/>
      <w:divBdr>
        <w:top w:val="none" w:sz="0" w:space="0" w:color="auto"/>
        <w:left w:val="none" w:sz="0" w:space="0" w:color="auto"/>
        <w:bottom w:val="none" w:sz="0" w:space="0" w:color="auto"/>
        <w:right w:val="none" w:sz="0" w:space="0" w:color="auto"/>
      </w:divBdr>
    </w:div>
    <w:div w:id="734862906">
      <w:bodyDiv w:val="1"/>
      <w:marLeft w:val="0"/>
      <w:marRight w:val="0"/>
      <w:marTop w:val="0"/>
      <w:marBottom w:val="0"/>
      <w:divBdr>
        <w:top w:val="none" w:sz="0" w:space="0" w:color="auto"/>
        <w:left w:val="none" w:sz="0" w:space="0" w:color="auto"/>
        <w:bottom w:val="none" w:sz="0" w:space="0" w:color="auto"/>
        <w:right w:val="none" w:sz="0" w:space="0" w:color="auto"/>
      </w:divBdr>
    </w:div>
    <w:div w:id="796919689">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7155269">
      <w:bodyDiv w:val="1"/>
      <w:marLeft w:val="0"/>
      <w:marRight w:val="0"/>
      <w:marTop w:val="0"/>
      <w:marBottom w:val="0"/>
      <w:divBdr>
        <w:top w:val="none" w:sz="0" w:space="0" w:color="auto"/>
        <w:left w:val="none" w:sz="0" w:space="0" w:color="auto"/>
        <w:bottom w:val="none" w:sz="0" w:space="0" w:color="auto"/>
        <w:right w:val="none" w:sz="0" w:space="0" w:color="auto"/>
      </w:divBdr>
    </w:div>
    <w:div w:id="989678187">
      <w:bodyDiv w:val="1"/>
      <w:marLeft w:val="0"/>
      <w:marRight w:val="0"/>
      <w:marTop w:val="0"/>
      <w:marBottom w:val="0"/>
      <w:divBdr>
        <w:top w:val="none" w:sz="0" w:space="0" w:color="auto"/>
        <w:left w:val="none" w:sz="0" w:space="0" w:color="auto"/>
        <w:bottom w:val="none" w:sz="0" w:space="0" w:color="auto"/>
        <w:right w:val="none" w:sz="0" w:space="0" w:color="auto"/>
      </w:divBdr>
    </w:div>
    <w:div w:id="1005519608">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9552723">
      <w:bodyDiv w:val="1"/>
      <w:marLeft w:val="0"/>
      <w:marRight w:val="0"/>
      <w:marTop w:val="0"/>
      <w:marBottom w:val="0"/>
      <w:divBdr>
        <w:top w:val="none" w:sz="0" w:space="0" w:color="auto"/>
        <w:left w:val="none" w:sz="0" w:space="0" w:color="auto"/>
        <w:bottom w:val="none" w:sz="0" w:space="0" w:color="auto"/>
        <w:right w:val="none" w:sz="0" w:space="0" w:color="auto"/>
      </w:divBdr>
    </w:div>
    <w:div w:id="1071002457">
      <w:bodyDiv w:val="1"/>
      <w:marLeft w:val="0"/>
      <w:marRight w:val="0"/>
      <w:marTop w:val="0"/>
      <w:marBottom w:val="0"/>
      <w:divBdr>
        <w:top w:val="none" w:sz="0" w:space="0" w:color="auto"/>
        <w:left w:val="none" w:sz="0" w:space="0" w:color="auto"/>
        <w:bottom w:val="none" w:sz="0" w:space="0" w:color="auto"/>
        <w:right w:val="none" w:sz="0" w:space="0" w:color="auto"/>
      </w:divBdr>
    </w:div>
    <w:div w:id="1085103468">
      <w:bodyDiv w:val="1"/>
      <w:marLeft w:val="0"/>
      <w:marRight w:val="0"/>
      <w:marTop w:val="0"/>
      <w:marBottom w:val="0"/>
      <w:divBdr>
        <w:top w:val="none" w:sz="0" w:space="0" w:color="auto"/>
        <w:left w:val="none" w:sz="0" w:space="0" w:color="auto"/>
        <w:bottom w:val="none" w:sz="0" w:space="0" w:color="auto"/>
        <w:right w:val="none" w:sz="0" w:space="0" w:color="auto"/>
      </w:divBdr>
    </w:div>
    <w:div w:id="1106735417">
      <w:bodyDiv w:val="1"/>
      <w:marLeft w:val="0"/>
      <w:marRight w:val="0"/>
      <w:marTop w:val="0"/>
      <w:marBottom w:val="0"/>
      <w:divBdr>
        <w:top w:val="none" w:sz="0" w:space="0" w:color="auto"/>
        <w:left w:val="none" w:sz="0" w:space="0" w:color="auto"/>
        <w:bottom w:val="none" w:sz="0" w:space="0" w:color="auto"/>
        <w:right w:val="none" w:sz="0" w:space="0" w:color="auto"/>
      </w:divBdr>
    </w:div>
    <w:div w:id="1120685594">
      <w:bodyDiv w:val="1"/>
      <w:marLeft w:val="0"/>
      <w:marRight w:val="0"/>
      <w:marTop w:val="0"/>
      <w:marBottom w:val="0"/>
      <w:divBdr>
        <w:top w:val="none" w:sz="0" w:space="0" w:color="auto"/>
        <w:left w:val="none" w:sz="0" w:space="0" w:color="auto"/>
        <w:bottom w:val="none" w:sz="0" w:space="0" w:color="auto"/>
        <w:right w:val="none" w:sz="0" w:space="0" w:color="auto"/>
      </w:divBdr>
    </w:div>
    <w:div w:id="1156651577">
      <w:bodyDiv w:val="1"/>
      <w:marLeft w:val="0"/>
      <w:marRight w:val="0"/>
      <w:marTop w:val="0"/>
      <w:marBottom w:val="0"/>
      <w:divBdr>
        <w:top w:val="none" w:sz="0" w:space="0" w:color="auto"/>
        <w:left w:val="none" w:sz="0" w:space="0" w:color="auto"/>
        <w:bottom w:val="none" w:sz="0" w:space="0" w:color="auto"/>
        <w:right w:val="none" w:sz="0" w:space="0" w:color="auto"/>
      </w:divBdr>
    </w:div>
    <w:div w:id="1176110117">
      <w:bodyDiv w:val="1"/>
      <w:marLeft w:val="0"/>
      <w:marRight w:val="0"/>
      <w:marTop w:val="0"/>
      <w:marBottom w:val="0"/>
      <w:divBdr>
        <w:top w:val="none" w:sz="0" w:space="0" w:color="auto"/>
        <w:left w:val="none" w:sz="0" w:space="0" w:color="auto"/>
        <w:bottom w:val="none" w:sz="0" w:space="0" w:color="auto"/>
        <w:right w:val="none" w:sz="0" w:space="0" w:color="auto"/>
      </w:divBdr>
    </w:div>
    <w:div w:id="1202596912">
      <w:bodyDiv w:val="1"/>
      <w:marLeft w:val="0"/>
      <w:marRight w:val="0"/>
      <w:marTop w:val="0"/>
      <w:marBottom w:val="0"/>
      <w:divBdr>
        <w:top w:val="none" w:sz="0" w:space="0" w:color="auto"/>
        <w:left w:val="none" w:sz="0" w:space="0" w:color="auto"/>
        <w:bottom w:val="none" w:sz="0" w:space="0" w:color="auto"/>
        <w:right w:val="none" w:sz="0" w:space="0" w:color="auto"/>
      </w:divBdr>
    </w:div>
    <w:div w:id="1279678847">
      <w:bodyDiv w:val="1"/>
      <w:marLeft w:val="0"/>
      <w:marRight w:val="0"/>
      <w:marTop w:val="0"/>
      <w:marBottom w:val="0"/>
      <w:divBdr>
        <w:top w:val="none" w:sz="0" w:space="0" w:color="auto"/>
        <w:left w:val="none" w:sz="0" w:space="0" w:color="auto"/>
        <w:bottom w:val="none" w:sz="0" w:space="0" w:color="auto"/>
        <w:right w:val="none" w:sz="0" w:space="0" w:color="auto"/>
      </w:divBdr>
    </w:div>
    <w:div w:id="1301302230">
      <w:bodyDiv w:val="1"/>
      <w:marLeft w:val="0"/>
      <w:marRight w:val="0"/>
      <w:marTop w:val="0"/>
      <w:marBottom w:val="0"/>
      <w:divBdr>
        <w:top w:val="none" w:sz="0" w:space="0" w:color="auto"/>
        <w:left w:val="none" w:sz="0" w:space="0" w:color="auto"/>
        <w:bottom w:val="none" w:sz="0" w:space="0" w:color="auto"/>
        <w:right w:val="none" w:sz="0" w:space="0" w:color="auto"/>
      </w:divBdr>
    </w:div>
    <w:div w:id="1326203672">
      <w:bodyDiv w:val="1"/>
      <w:marLeft w:val="0"/>
      <w:marRight w:val="0"/>
      <w:marTop w:val="0"/>
      <w:marBottom w:val="0"/>
      <w:divBdr>
        <w:top w:val="none" w:sz="0" w:space="0" w:color="auto"/>
        <w:left w:val="none" w:sz="0" w:space="0" w:color="auto"/>
        <w:bottom w:val="none" w:sz="0" w:space="0" w:color="auto"/>
        <w:right w:val="none" w:sz="0" w:space="0" w:color="auto"/>
      </w:divBdr>
    </w:div>
    <w:div w:id="1330332655">
      <w:bodyDiv w:val="1"/>
      <w:marLeft w:val="0"/>
      <w:marRight w:val="0"/>
      <w:marTop w:val="0"/>
      <w:marBottom w:val="0"/>
      <w:divBdr>
        <w:top w:val="none" w:sz="0" w:space="0" w:color="auto"/>
        <w:left w:val="none" w:sz="0" w:space="0" w:color="auto"/>
        <w:bottom w:val="none" w:sz="0" w:space="0" w:color="auto"/>
        <w:right w:val="none" w:sz="0" w:space="0" w:color="auto"/>
      </w:divBdr>
    </w:div>
    <w:div w:id="1358770908">
      <w:bodyDiv w:val="1"/>
      <w:marLeft w:val="0"/>
      <w:marRight w:val="0"/>
      <w:marTop w:val="0"/>
      <w:marBottom w:val="0"/>
      <w:divBdr>
        <w:top w:val="none" w:sz="0" w:space="0" w:color="auto"/>
        <w:left w:val="none" w:sz="0" w:space="0" w:color="auto"/>
        <w:bottom w:val="none" w:sz="0" w:space="0" w:color="auto"/>
        <w:right w:val="none" w:sz="0" w:space="0" w:color="auto"/>
      </w:divBdr>
    </w:div>
    <w:div w:id="1454865697">
      <w:bodyDiv w:val="1"/>
      <w:marLeft w:val="0"/>
      <w:marRight w:val="0"/>
      <w:marTop w:val="0"/>
      <w:marBottom w:val="0"/>
      <w:divBdr>
        <w:top w:val="none" w:sz="0" w:space="0" w:color="auto"/>
        <w:left w:val="none" w:sz="0" w:space="0" w:color="auto"/>
        <w:bottom w:val="none" w:sz="0" w:space="0" w:color="auto"/>
        <w:right w:val="none" w:sz="0" w:space="0" w:color="auto"/>
      </w:divBdr>
    </w:div>
    <w:div w:id="1481340065">
      <w:bodyDiv w:val="1"/>
      <w:marLeft w:val="0"/>
      <w:marRight w:val="0"/>
      <w:marTop w:val="0"/>
      <w:marBottom w:val="0"/>
      <w:divBdr>
        <w:top w:val="none" w:sz="0" w:space="0" w:color="auto"/>
        <w:left w:val="none" w:sz="0" w:space="0" w:color="auto"/>
        <w:bottom w:val="none" w:sz="0" w:space="0" w:color="auto"/>
        <w:right w:val="none" w:sz="0" w:space="0" w:color="auto"/>
      </w:divBdr>
    </w:div>
    <w:div w:id="1516267504">
      <w:bodyDiv w:val="1"/>
      <w:marLeft w:val="0"/>
      <w:marRight w:val="0"/>
      <w:marTop w:val="0"/>
      <w:marBottom w:val="0"/>
      <w:divBdr>
        <w:top w:val="none" w:sz="0" w:space="0" w:color="auto"/>
        <w:left w:val="none" w:sz="0" w:space="0" w:color="auto"/>
        <w:bottom w:val="none" w:sz="0" w:space="0" w:color="auto"/>
        <w:right w:val="none" w:sz="0" w:space="0" w:color="auto"/>
      </w:divBdr>
    </w:div>
    <w:div w:id="1527333908">
      <w:bodyDiv w:val="1"/>
      <w:marLeft w:val="0"/>
      <w:marRight w:val="0"/>
      <w:marTop w:val="0"/>
      <w:marBottom w:val="0"/>
      <w:divBdr>
        <w:top w:val="none" w:sz="0" w:space="0" w:color="auto"/>
        <w:left w:val="none" w:sz="0" w:space="0" w:color="auto"/>
        <w:bottom w:val="none" w:sz="0" w:space="0" w:color="auto"/>
        <w:right w:val="none" w:sz="0" w:space="0" w:color="auto"/>
      </w:divBdr>
    </w:div>
    <w:div w:id="1541894588">
      <w:bodyDiv w:val="1"/>
      <w:marLeft w:val="0"/>
      <w:marRight w:val="0"/>
      <w:marTop w:val="0"/>
      <w:marBottom w:val="0"/>
      <w:divBdr>
        <w:top w:val="none" w:sz="0" w:space="0" w:color="auto"/>
        <w:left w:val="none" w:sz="0" w:space="0" w:color="auto"/>
        <w:bottom w:val="none" w:sz="0" w:space="0" w:color="auto"/>
        <w:right w:val="none" w:sz="0" w:space="0" w:color="auto"/>
      </w:divBdr>
    </w:div>
    <w:div w:id="1550647873">
      <w:bodyDiv w:val="1"/>
      <w:marLeft w:val="0"/>
      <w:marRight w:val="0"/>
      <w:marTop w:val="0"/>
      <w:marBottom w:val="0"/>
      <w:divBdr>
        <w:top w:val="none" w:sz="0" w:space="0" w:color="auto"/>
        <w:left w:val="none" w:sz="0" w:space="0" w:color="auto"/>
        <w:bottom w:val="none" w:sz="0" w:space="0" w:color="auto"/>
        <w:right w:val="none" w:sz="0" w:space="0" w:color="auto"/>
      </w:divBdr>
    </w:div>
    <w:div w:id="1654022469">
      <w:bodyDiv w:val="1"/>
      <w:marLeft w:val="0"/>
      <w:marRight w:val="0"/>
      <w:marTop w:val="0"/>
      <w:marBottom w:val="0"/>
      <w:divBdr>
        <w:top w:val="none" w:sz="0" w:space="0" w:color="auto"/>
        <w:left w:val="none" w:sz="0" w:space="0" w:color="auto"/>
        <w:bottom w:val="none" w:sz="0" w:space="0" w:color="auto"/>
        <w:right w:val="none" w:sz="0" w:space="0" w:color="auto"/>
      </w:divBdr>
    </w:div>
    <w:div w:id="1772434300">
      <w:bodyDiv w:val="1"/>
      <w:marLeft w:val="0"/>
      <w:marRight w:val="0"/>
      <w:marTop w:val="0"/>
      <w:marBottom w:val="0"/>
      <w:divBdr>
        <w:top w:val="none" w:sz="0" w:space="0" w:color="auto"/>
        <w:left w:val="none" w:sz="0" w:space="0" w:color="auto"/>
        <w:bottom w:val="none" w:sz="0" w:space="0" w:color="auto"/>
        <w:right w:val="none" w:sz="0" w:space="0" w:color="auto"/>
      </w:divBdr>
    </w:div>
    <w:div w:id="1792045731">
      <w:bodyDiv w:val="1"/>
      <w:marLeft w:val="0"/>
      <w:marRight w:val="0"/>
      <w:marTop w:val="0"/>
      <w:marBottom w:val="0"/>
      <w:divBdr>
        <w:top w:val="none" w:sz="0" w:space="0" w:color="auto"/>
        <w:left w:val="none" w:sz="0" w:space="0" w:color="auto"/>
        <w:bottom w:val="none" w:sz="0" w:space="0" w:color="auto"/>
        <w:right w:val="none" w:sz="0" w:space="0" w:color="auto"/>
      </w:divBdr>
    </w:div>
    <w:div w:id="1807165430">
      <w:bodyDiv w:val="1"/>
      <w:marLeft w:val="0"/>
      <w:marRight w:val="0"/>
      <w:marTop w:val="0"/>
      <w:marBottom w:val="0"/>
      <w:divBdr>
        <w:top w:val="none" w:sz="0" w:space="0" w:color="auto"/>
        <w:left w:val="none" w:sz="0" w:space="0" w:color="auto"/>
        <w:bottom w:val="none" w:sz="0" w:space="0" w:color="auto"/>
        <w:right w:val="none" w:sz="0" w:space="0" w:color="auto"/>
      </w:divBdr>
    </w:div>
    <w:div w:id="1809586520">
      <w:bodyDiv w:val="1"/>
      <w:marLeft w:val="0"/>
      <w:marRight w:val="0"/>
      <w:marTop w:val="0"/>
      <w:marBottom w:val="0"/>
      <w:divBdr>
        <w:top w:val="none" w:sz="0" w:space="0" w:color="auto"/>
        <w:left w:val="none" w:sz="0" w:space="0" w:color="auto"/>
        <w:bottom w:val="none" w:sz="0" w:space="0" w:color="auto"/>
        <w:right w:val="none" w:sz="0" w:space="0" w:color="auto"/>
      </w:divBdr>
    </w:div>
    <w:div w:id="1820028482">
      <w:bodyDiv w:val="1"/>
      <w:marLeft w:val="0"/>
      <w:marRight w:val="0"/>
      <w:marTop w:val="0"/>
      <w:marBottom w:val="0"/>
      <w:divBdr>
        <w:top w:val="none" w:sz="0" w:space="0" w:color="auto"/>
        <w:left w:val="none" w:sz="0" w:space="0" w:color="auto"/>
        <w:bottom w:val="none" w:sz="0" w:space="0" w:color="auto"/>
        <w:right w:val="none" w:sz="0" w:space="0" w:color="auto"/>
      </w:divBdr>
    </w:div>
    <w:div w:id="1837303503">
      <w:bodyDiv w:val="1"/>
      <w:marLeft w:val="0"/>
      <w:marRight w:val="0"/>
      <w:marTop w:val="0"/>
      <w:marBottom w:val="0"/>
      <w:divBdr>
        <w:top w:val="none" w:sz="0" w:space="0" w:color="auto"/>
        <w:left w:val="none" w:sz="0" w:space="0" w:color="auto"/>
        <w:bottom w:val="none" w:sz="0" w:space="0" w:color="auto"/>
        <w:right w:val="none" w:sz="0" w:space="0" w:color="auto"/>
      </w:divBdr>
    </w:div>
    <w:div w:id="1839803256">
      <w:bodyDiv w:val="1"/>
      <w:marLeft w:val="0"/>
      <w:marRight w:val="0"/>
      <w:marTop w:val="0"/>
      <w:marBottom w:val="0"/>
      <w:divBdr>
        <w:top w:val="none" w:sz="0" w:space="0" w:color="auto"/>
        <w:left w:val="none" w:sz="0" w:space="0" w:color="auto"/>
        <w:bottom w:val="none" w:sz="0" w:space="0" w:color="auto"/>
        <w:right w:val="none" w:sz="0" w:space="0" w:color="auto"/>
      </w:divBdr>
    </w:div>
    <w:div w:id="1857109517">
      <w:bodyDiv w:val="1"/>
      <w:marLeft w:val="0"/>
      <w:marRight w:val="0"/>
      <w:marTop w:val="0"/>
      <w:marBottom w:val="0"/>
      <w:divBdr>
        <w:top w:val="none" w:sz="0" w:space="0" w:color="auto"/>
        <w:left w:val="none" w:sz="0" w:space="0" w:color="auto"/>
        <w:bottom w:val="none" w:sz="0" w:space="0" w:color="auto"/>
        <w:right w:val="none" w:sz="0" w:space="0" w:color="auto"/>
      </w:divBdr>
    </w:div>
    <w:div w:id="1857452846">
      <w:bodyDiv w:val="1"/>
      <w:marLeft w:val="0"/>
      <w:marRight w:val="0"/>
      <w:marTop w:val="0"/>
      <w:marBottom w:val="0"/>
      <w:divBdr>
        <w:top w:val="none" w:sz="0" w:space="0" w:color="auto"/>
        <w:left w:val="none" w:sz="0" w:space="0" w:color="auto"/>
        <w:bottom w:val="none" w:sz="0" w:space="0" w:color="auto"/>
        <w:right w:val="none" w:sz="0" w:space="0" w:color="auto"/>
      </w:divBdr>
    </w:div>
    <w:div w:id="1863125539">
      <w:bodyDiv w:val="1"/>
      <w:marLeft w:val="0"/>
      <w:marRight w:val="0"/>
      <w:marTop w:val="0"/>
      <w:marBottom w:val="0"/>
      <w:divBdr>
        <w:top w:val="none" w:sz="0" w:space="0" w:color="auto"/>
        <w:left w:val="none" w:sz="0" w:space="0" w:color="auto"/>
        <w:bottom w:val="none" w:sz="0" w:space="0" w:color="auto"/>
        <w:right w:val="none" w:sz="0" w:space="0" w:color="auto"/>
      </w:divBdr>
    </w:div>
    <w:div w:id="1869751793">
      <w:bodyDiv w:val="1"/>
      <w:marLeft w:val="0"/>
      <w:marRight w:val="0"/>
      <w:marTop w:val="0"/>
      <w:marBottom w:val="0"/>
      <w:divBdr>
        <w:top w:val="none" w:sz="0" w:space="0" w:color="auto"/>
        <w:left w:val="none" w:sz="0" w:space="0" w:color="auto"/>
        <w:bottom w:val="none" w:sz="0" w:space="0" w:color="auto"/>
        <w:right w:val="none" w:sz="0" w:space="0" w:color="auto"/>
      </w:divBdr>
    </w:div>
    <w:div w:id="1881016124">
      <w:bodyDiv w:val="1"/>
      <w:marLeft w:val="0"/>
      <w:marRight w:val="0"/>
      <w:marTop w:val="0"/>
      <w:marBottom w:val="0"/>
      <w:divBdr>
        <w:top w:val="none" w:sz="0" w:space="0" w:color="auto"/>
        <w:left w:val="none" w:sz="0" w:space="0" w:color="auto"/>
        <w:bottom w:val="none" w:sz="0" w:space="0" w:color="auto"/>
        <w:right w:val="none" w:sz="0" w:space="0" w:color="auto"/>
      </w:divBdr>
    </w:div>
    <w:div w:id="1888178100">
      <w:bodyDiv w:val="1"/>
      <w:marLeft w:val="0"/>
      <w:marRight w:val="0"/>
      <w:marTop w:val="0"/>
      <w:marBottom w:val="0"/>
      <w:divBdr>
        <w:top w:val="none" w:sz="0" w:space="0" w:color="auto"/>
        <w:left w:val="none" w:sz="0" w:space="0" w:color="auto"/>
        <w:bottom w:val="none" w:sz="0" w:space="0" w:color="auto"/>
        <w:right w:val="none" w:sz="0" w:space="0" w:color="auto"/>
      </w:divBdr>
    </w:div>
    <w:div w:id="1935429404">
      <w:bodyDiv w:val="1"/>
      <w:marLeft w:val="0"/>
      <w:marRight w:val="0"/>
      <w:marTop w:val="0"/>
      <w:marBottom w:val="0"/>
      <w:divBdr>
        <w:top w:val="none" w:sz="0" w:space="0" w:color="auto"/>
        <w:left w:val="none" w:sz="0" w:space="0" w:color="auto"/>
        <w:bottom w:val="none" w:sz="0" w:space="0" w:color="auto"/>
        <w:right w:val="none" w:sz="0" w:space="0" w:color="auto"/>
      </w:divBdr>
    </w:div>
    <w:div w:id="1953702310">
      <w:bodyDiv w:val="1"/>
      <w:marLeft w:val="0"/>
      <w:marRight w:val="0"/>
      <w:marTop w:val="0"/>
      <w:marBottom w:val="0"/>
      <w:divBdr>
        <w:top w:val="none" w:sz="0" w:space="0" w:color="auto"/>
        <w:left w:val="none" w:sz="0" w:space="0" w:color="auto"/>
        <w:bottom w:val="none" w:sz="0" w:space="0" w:color="auto"/>
        <w:right w:val="none" w:sz="0" w:space="0" w:color="auto"/>
      </w:divBdr>
    </w:div>
    <w:div w:id="1971469251">
      <w:bodyDiv w:val="1"/>
      <w:marLeft w:val="0"/>
      <w:marRight w:val="0"/>
      <w:marTop w:val="0"/>
      <w:marBottom w:val="0"/>
      <w:divBdr>
        <w:top w:val="none" w:sz="0" w:space="0" w:color="auto"/>
        <w:left w:val="none" w:sz="0" w:space="0" w:color="auto"/>
        <w:bottom w:val="none" w:sz="0" w:space="0" w:color="auto"/>
        <w:right w:val="none" w:sz="0" w:space="0" w:color="auto"/>
      </w:divBdr>
    </w:div>
    <w:div w:id="2027250245">
      <w:bodyDiv w:val="1"/>
      <w:marLeft w:val="0"/>
      <w:marRight w:val="0"/>
      <w:marTop w:val="0"/>
      <w:marBottom w:val="0"/>
      <w:divBdr>
        <w:top w:val="none" w:sz="0" w:space="0" w:color="auto"/>
        <w:left w:val="none" w:sz="0" w:space="0" w:color="auto"/>
        <w:bottom w:val="none" w:sz="0" w:space="0" w:color="auto"/>
        <w:right w:val="none" w:sz="0" w:space="0" w:color="auto"/>
      </w:divBdr>
    </w:div>
    <w:div w:id="2089301745">
      <w:bodyDiv w:val="1"/>
      <w:marLeft w:val="0"/>
      <w:marRight w:val="0"/>
      <w:marTop w:val="0"/>
      <w:marBottom w:val="0"/>
      <w:divBdr>
        <w:top w:val="none" w:sz="0" w:space="0" w:color="auto"/>
        <w:left w:val="none" w:sz="0" w:space="0" w:color="auto"/>
        <w:bottom w:val="none" w:sz="0" w:space="0" w:color="auto"/>
        <w:right w:val="none" w:sz="0" w:space="0" w:color="auto"/>
      </w:divBdr>
    </w:div>
    <w:div w:id="2116319848">
      <w:bodyDiv w:val="1"/>
      <w:marLeft w:val="0"/>
      <w:marRight w:val="0"/>
      <w:marTop w:val="0"/>
      <w:marBottom w:val="0"/>
      <w:divBdr>
        <w:top w:val="none" w:sz="0" w:space="0" w:color="auto"/>
        <w:left w:val="none" w:sz="0" w:space="0" w:color="auto"/>
        <w:bottom w:val="none" w:sz="0" w:space="0" w:color="auto"/>
        <w:right w:val="none" w:sz="0" w:space="0" w:color="auto"/>
      </w:divBdr>
    </w:div>
    <w:div w:id="2132093260">
      <w:bodyDiv w:val="1"/>
      <w:marLeft w:val="0"/>
      <w:marRight w:val="0"/>
      <w:marTop w:val="0"/>
      <w:marBottom w:val="0"/>
      <w:divBdr>
        <w:top w:val="none" w:sz="0" w:space="0" w:color="auto"/>
        <w:left w:val="none" w:sz="0" w:space="0" w:color="auto"/>
        <w:bottom w:val="none" w:sz="0" w:space="0" w:color="auto"/>
        <w:right w:val="none" w:sz="0" w:space="0" w:color="auto"/>
      </w:divBdr>
    </w:div>
    <w:div w:id="2144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ndoncouncils.gov.uk/press-release/23-november-2020/boroughs-call-social-care-funding-boost-match-nhs-invest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dawn.calvert@harrow.gov.uk"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Expenditure Net of Client Contributions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graph!$C$2</c:f>
              <c:strCache>
                <c:ptCount val="1"/>
                <c:pt idx="0">
                  <c:v>% Increase</c:v>
                </c:pt>
              </c:strCache>
            </c:strRef>
          </c:tx>
          <c:spPr>
            <a:ln w="28575" cap="rnd">
              <a:solidFill>
                <a:schemeClr val="accent1"/>
              </a:solidFill>
              <a:round/>
            </a:ln>
            <a:effectLst/>
          </c:spPr>
          <c:marker>
            <c:symbol val="none"/>
          </c:marker>
          <c:cat>
            <c:strRef>
              <c:f>graph!$B$3:$B$11</c:f>
              <c:strCache>
                <c:ptCount val="9"/>
                <c:pt idx="0">
                  <c:v>2014-15</c:v>
                </c:pt>
                <c:pt idx="1">
                  <c:v>2015-16</c:v>
                </c:pt>
                <c:pt idx="2">
                  <c:v>2016-17</c:v>
                </c:pt>
                <c:pt idx="3">
                  <c:v>2017-18</c:v>
                </c:pt>
                <c:pt idx="4">
                  <c:v>2018-19</c:v>
                </c:pt>
                <c:pt idx="5">
                  <c:v>2019-20</c:v>
                </c:pt>
                <c:pt idx="6">
                  <c:v>2020-21</c:v>
                </c:pt>
                <c:pt idx="7">
                  <c:v>2021-22</c:v>
                </c:pt>
                <c:pt idx="8">
                  <c:v>2022-23</c:v>
                </c:pt>
              </c:strCache>
            </c:strRef>
          </c:cat>
          <c:val>
            <c:numRef>
              <c:f>graph!$C$3:$C$11</c:f>
              <c:numCache>
                <c:formatCode>0%</c:formatCode>
                <c:ptCount val="9"/>
                <c:pt idx="0">
                  <c:v>6.0933462748232962E-2</c:v>
                </c:pt>
                <c:pt idx="1">
                  <c:v>0.10656150941370385</c:v>
                </c:pt>
                <c:pt idx="2">
                  <c:v>5.375874674971174E-2</c:v>
                </c:pt>
                <c:pt idx="3">
                  <c:v>9.3546364715218738E-2</c:v>
                </c:pt>
                <c:pt idx="4">
                  <c:v>0.10623684130570098</c:v>
                </c:pt>
                <c:pt idx="5">
                  <c:v>6.7662144569933677E-2</c:v>
                </c:pt>
                <c:pt idx="6">
                  <c:v>6.5381997485015039E-2</c:v>
                </c:pt>
                <c:pt idx="7">
                  <c:v>5.7960575926152003E-2</c:v>
                </c:pt>
                <c:pt idx="8">
                  <c:v>5.9908001047083437E-2</c:v>
                </c:pt>
              </c:numCache>
            </c:numRef>
          </c:val>
          <c:smooth val="0"/>
          <c:extLst>
            <c:ext xmlns:c16="http://schemas.microsoft.com/office/drawing/2014/chart" uri="{C3380CC4-5D6E-409C-BE32-E72D297353CC}">
              <c16:uniqueId val="{00000000-F77C-4A45-8352-9405C5872A94}"/>
            </c:ext>
          </c:extLst>
        </c:ser>
        <c:dLbls>
          <c:showLegendKey val="0"/>
          <c:showVal val="0"/>
          <c:showCatName val="0"/>
          <c:showSerName val="0"/>
          <c:showPercent val="0"/>
          <c:showBubbleSize val="0"/>
        </c:dLbls>
        <c:smooth val="0"/>
        <c:axId val="686764048"/>
        <c:axId val="686761424"/>
      </c:lineChart>
      <c:catAx>
        <c:axId val="68676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6761424"/>
        <c:crosses val="autoZero"/>
        <c:auto val="1"/>
        <c:lblAlgn val="ctr"/>
        <c:lblOffset val="100"/>
        <c:noMultiLvlLbl val="0"/>
      </c:catAx>
      <c:valAx>
        <c:axId val="686761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6764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5870-5CE4-42C5-97D6-FEC07AB4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10349</Words>
  <Characters>55821</Characters>
  <Application>Microsoft Office Word</Application>
  <DocSecurity>4</DocSecurity>
  <Lines>465</Lines>
  <Paragraphs>132</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66038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Nikoleta Nikolova</cp:lastModifiedBy>
  <cp:revision>2</cp:revision>
  <cp:lastPrinted>2019-11-22T13:59:00Z</cp:lastPrinted>
  <dcterms:created xsi:type="dcterms:W3CDTF">2020-12-11T14:56:00Z</dcterms:created>
  <dcterms:modified xsi:type="dcterms:W3CDTF">2020-12-11T14:56:00Z</dcterms:modified>
</cp:coreProperties>
</file>